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3d4c" w14:textId="301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1999 года N 1458.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27 сентября 1999 года N 1458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1998 года №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координации процессов информатизации государственных учреждений" (САПП Республики Казахстан, 1998 г., № 50, ст. 473)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процессов информатизации государственных учреждений: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Жакыпова Мирболата Хабиулы - заведующего Общим отделом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Администрации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