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1851" w14:textId="3be1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1999 года N 1470. Утратило силу - постановлением Правительства Республики Казахстан от 7 марта 2000 года N 364 ~P000364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санитарно-эпидемиологического положения в обеспечении питьевой водой населения районного центра - села Уил Актюбинской области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акиму Актюбинской области для строительства водовода в районном центре - селе Уил 10 (десять) миллионов тенге за счет средств, предусмотренных в республиканском бюджете на 1999 год на неотложные государственные нужды;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Актюбинской области по итогам IV квартала 1999 года представить Агентству Республики казахстан по чрезвычайным ситуациям отчет об объемах и стоимости выполненных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постановления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