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25fb" w14:textId="f2a2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1999 года № 1474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13 ноября 1998 года № 1162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P981162_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мер по поддержке отечественных товаропроизводителей" (САПП Республики Казахстан, 1998 г., № 41, ст. 379):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после слов "подлежат возврату в Фонд" дополнить словами "в необходимых случаях Правительство имеет право установить иной срок кредитования.";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