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85f2" w14:textId="06f8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Договора между Правительством Республики Казахстан и Правительством Республики Болгария о сотрудничестве в области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1999 года № 1478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предстоящим официальным визитом Президента Республики Казахстан Н. Назарбаева в Республику Болгария 15 сентября 1999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Заключить представленный Министерством транспорта, коммуникаций и туризма Республики Казахстан, согласованный с Министерством иностранных дел Республики Казахстан проект Договора между Правительством Республики Казахстан и Правительством Республики Болгария о сотрудничестве в области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