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8427" w14:textId="3678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августа 1999 года N 1133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1999 года N 1481. Утратило силу с 1 февраля 2000 г. - постановлением Правительства РК от 28 января 2000 г. N 137 ~P000137.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28.01.2000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01.02.2000).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11 августа 1999 года № 1133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P991133_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Правительства Республики Казахстан от 26 июня 1998 года № 608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"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"1 октября 1999 года" заменить словами "1 января 2000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Кушенова Д.С.)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