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da2e" w14:textId="009d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финансирования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1999 года № 1483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надлежащей охраны от пожаров объектов административного комплекса в г. Астане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выделить Управлению Делами Президента Республики Казахстан за счет средств, предусмотренных в республиканском бюджете на 1999 год на неотложные государственные нужды, 12500 (двенадцать миллионов пятьсот) тысяч тенге для технического оснащения специализированной пожарной части в государственной резиденции "Кызыл-Жар".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расходованием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