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53cb3" w14:textId="3753c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зерна государственных ресурсов и резерва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1999 года N 1506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упорядочения государственного управления государственными экспортными ресурсами зерна, государственными ресурсами семенного зерна и государственным резервом продовольственного зерна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(Пункт 1 утратил силу - постановлением Правительства РК от 28 марта 2001 г. N 394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P010394_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государственный резерв продовольственного зерна создан за счет средств, определенных постановлением Правительства Республики Казахстан от 31 декабря 1996 года № 1737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P961737_ </w:t>
      </w:r>
      <w:r>
        <w:rPr>
          <w:rFonts w:ascii="Times New Roman"/>
          <w:b w:val="false"/>
          <w:i w:val="false"/>
          <w:color w:val="000000"/>
          <w:sz w:val="28"/>
        </w:rPr>
        <w:t>"О реализации Закона Республики Казахстан "О республиканском бюджете на 1997 год", а государственные ресурсы семенного зерна и государственные экспортные ресурсы зерна - за счет средств, указанных в постановлении Правительства Республики Казахстан от 5 октября 1998 года № 998 P980998_ "О некоторых мерах по закупке зерна и поддержке сельскохозяйственных товаропроизводителей", в соответствии с постановлениями Правительства Республики Казахстан от 14 сентября 1999 года № 1390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P991390_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резерве семенного зерна" и от 2 сентября 1999 года № 1303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P991303_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некоторых вопросах государственного закупа зерна урожая 1999 года, его учета, хранения и реализации".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Средства, полученные от реализации зерна, закупленного за счет кредитных ресурсов, выделенных в соответствии с постановлениями Правительства Республики Казахстан от 5 октября 1999 года N 998 P990998_ "О некоторых мерах по закупке зерна и поддержке сельскохозяйственных товаропроизводителей", от 14 сентября 1999 года N 1390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P991390_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резерве семенного зерна" и от 2 сентября 1999 года N 1303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P991303_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некоторых вопросах государственного закупа зерна урожая 1999 года, его учета, хранения и реализации", направить на возвратной основе на специальные валютный и тенговый счета закрытого акционерного общества "Продовольственная контрактная корпорация", открытые в Управлении казначейства по городу Астане и подконтрольные Министерству сельского хозяйства Республики Казахстан, для формирования государственных экспортных ресурсов зерна.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2 внесены изменения - постановлениями Правительства РК от 23 декабря 1999 г. N 1964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P991964_ </w:t>
      </w:r>
      <w:r>
        <w:rPr>
          <w:rFonts w:ascii="Times New Roman"/>
          <w:b w:val="false"/>
          <w:i w:val="false"/>
          <w:color w:val="000000"/>
          <w:sz w:val="28"/>
        </w:rPr>
        <w:t>; от 27 сентября 2000 г. N 1455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P001455_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(Пункт 3 утратил силу - постановлением Правительства РК от 28 марта 2001 г. N 394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P010394_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Внести в постановление Правительства Республики Казахстан от 14 сентября 1999 года № 1390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P991390_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государственном резерве семенного зерна"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заголовок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 государственных ресурсах семенного зерна";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преамбуле и подпункте 1) пункта 3 слова "государственного резерва" заменить словами "государственных ресурсов";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подпункт 2) пункта 3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постановление Кабинета Министров Республики Казахстан от 13 июня 1995 года № 815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P950815_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о государственных ресурсах зерна Республики Казахстан" (САПП Республики Казахстан, 1995 г., № 21, ст. 237);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постановление Правительства Республики Казахстан от 19 октября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1995 года № 1352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P951352_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внесении дополнения в постановление Кабинета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Министров Республики Казахстан от 13 июня 1995 г. № 815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P950815_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" (САПП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1995 г., № 33, ст.418).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Склярова И.В.)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