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5b8a4" w14:textId="ca5b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меры по защите отечественных товаропроизводителей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1999 года N 1509. Утратило силу постановлением Правительства Республики Казахстан от 20 февраля 2008 года N 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30 сентября 1999 года N 1509 утратило силу постановлением Правительства Республики Казахстан от 20 февраля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Z980337_ </w:t>
      </w:r>
      <w:r>
        <w:rPr>
          <w:rFonts w:ascii="Times New Roman"/>
          <w:b w:val="false"/>
          <w:i w:val="false"/>
          <w:color w:val="000000"/>
          <w:sz w:val="28"/>
        </w:rPr>
        <w:t>
 "О мерах защиты внутреннего рынка при импорте товаров"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Комитету по антидемпинговому контролю Министерства энергетики, индустрии и торговли Республики Казахстан в установленном законодательством порядке начать разбирательства в отношении товаров, указанных в приложении к настоящему постановлению, в целях выяснения нанесенного (возможной угрозы нанесения) серьезного ущерба отечественным товаропроизводителям при импорте подобных или непосредственно конкурирующих товаров.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энергетики, индустрии и торговли Республики Казахстан до завершения разбирательства осуществлять лицензирование импорта товаров, указанных в приложении к настоящему постановлению, в соответствии с Положением о порядке лицензирования экспорта и импорта товаров (работ, услуг), утвержденным постановлением Правительства Республики Казахстан от 30 июня 1997 года № 1037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P971037_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 экспорта и импорта товаров (работ, услуг) в Республике Казахстан".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антидемпинговому контролю Министерства энергетики, индустрии и торговли Республики Казахстан совместно с Министерством иностранных дел Республики Казахстан в установленном порядке уведомить Интеграционный комитет Таможенного Союза Республики Беларусь, Республики Казахстан, Кыргызской Республики, Российской Федерации и Республики Таджикистан и Исполнительный Комитет Межгосударственного Совета Центральноазиатского Экономического Сообщества Республики Казахстан, Кыргызской Республики, Республики Таджикистан и Республики Узбекистан о намерении Республики Казахстан начать разбирательства в целях возможного применения защитных мер.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Приложение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 постановлению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 30 сентября 1999 года № 1509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Перечень товаров, по отношению к которым инициируется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процедура разбирательства в целях выяснения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нанесения серьезного ущерба при импорте товаров отечественным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производителям подобного или прямо конкурирующих товаров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Внесены изменения - постановлением Правительства РК от 24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февраля 2000 г. N 294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P000294_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Наименование товаров                          !   Код ТН ВЭД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Сульфат бария природный                                251110000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Антифризы и жидкости антиобледенительные готовые       3820 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Материалы кровельные облицовочные в рулонах            6807 10 100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Гофрированные листы (шифер)                            6811 10 000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Инструмент для бурения скальных пород или грунтов,    8207 19 900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Насосы центробежные, прочие погружные, одноступенчатые  8413 70 210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Насосы центробежные, прочие погружные, многоступенчатые 8413 70 290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насосы одноступенчатые центробежные, с           8413 70 910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диаметром выпускного клапана более 15 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Огнетушители углекислотные, огнетушащее вещество -   Из 8424 10 910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двуокись углерода, массой не более 21 кг 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Краны мостовые, электрические общего назначения,     Из 8426 11 000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грузоподъемностью от 3,2 до 50 тонн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Трансформаторы мощностью не более 1 кВА, прочие         8504 31 900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Трансформаторы мощностью не более 1 кВА, но не более    8504 32 900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 кВА,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Трансформаторы мощностью более 16 кВА, но не более      8504 33 900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500 кВА, прочие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Трансформаторы мощностью более 500 кВА                  8504 34 000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Счетчики жидкости                                       9028 20 000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Счетчики электроэнергии для переменного тока,           9028 30 190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многофазовые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Счетчики электроэнергии для переменного тока,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однофазные                                              9028 30 110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Номенклатура товаров определяется как кодом, так и наименованием товара. Технические параметры и назначения для работы при установленных условиях, должны быть подтверждены соответствующей записью: для машин и оборудования - в паспорте изделия или сертификате заводских испытаний.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(Специалисты: Склярова И.В.,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Кушенова Д.С.)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