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0219" w14:textId="1390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полномочий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1999 года N 1512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письменным заявлением Премьер-Министра Республики Казахстан Балгимбаева Н.У. Президенту Республики Казахстан о прекращении исполнения им своих обязанностей и в соответствии со статьей 70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статьей 5 Конституционного закона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Z952688_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Правительстве Республики Казахстан",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 принятием Главой государства отставки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полномочия Правительства считать прекращенными.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