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545f" w14:textId="2ff5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государственном учреждении "Государственная фельдъегерская служба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1999 года № 1522. Утратило силу - постановлением Правительства РК от 20 сентября 2002 г. N 1036 ~P021036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20.09.2002 </w:t>
      </w:r>
      <w:r>
        <w:rPr>
          <w:rFonts w:ascii="Times New Roman"/>
          <w:b w:val="false"/>
          <w:i w:val="false"/>
          <w:color w:val="ff0000"/>
          <w:sz w:val="28"/>
        </w:rPr>
        <w:t>№ 1036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деятельности государственных учреждений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Агентство Республики Казахстан по защите государственных секретов является уполномоченным органом по отношению к Республиканскому государственному учреждению "Государственная фельдъегерская служба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финансирование Республиканского государственного учреждения "Государственная фельдъегерская служба Республики Казахстан" в пределах средств, предусмотренных на его содержание в республиканском бюджете на 1999 год, и внести проект решения Правительства с соответствующими изменениями в приложение 1 в постановление Правительства Республики Казахстан от 25 декабря 1998 года № 1334 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1999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изменение и дополнение: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(Подпункт 1) утратил силу - постановлением Правительства РК от 20 ноября 1999 г. N 1756 </w:t>
      </w:r>
      <w:r>
        <w:rPr>
          <w:rFonts w:ascii="Times New Roman"/>
          <w:b w:val="false"/>
          <w:i w:val="false"/>
          <w:color w:val="000000"/>
          <w:sz w:val="28"/>
        </w:rPr>
        <w:t xml:space="preserve">P991756_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постановление Правительства Республики Казахстан от 29 июня 1999 года № 892 </w:t>
      </w:r>
      <w:r>
        <w:rPr>
          <w:rFonts w:ascii="Times New Roman"/>
          <w:b w:val="false"/>
          <w:i w:val="false"/>
          <w:color w:val="000000"/>
          <w:sz w:val="28"/>
        </w:rPr>
        <w:t xml:space="preserve">P990892_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Агентства Республики Казахстан по защите государственных секретов":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об Агентстве Республики Казахстан по защите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секретов,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защите государственных секретов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уполномоченным органом по отношению к Республиканскому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учреждению "Государственная фельдъегерская служба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Кушенова Д.С.)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