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9be7" w14:textId="4819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"круглого стола" между Правительством Республики Казахстан и Координационной группой инвестиционных фондов арабских государств Персидского залива в городе Алматы 12-14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1999 года № 1533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активизации сотрудничества с инвестиционными фондами арабских государств Персидского залива, привлечения льготных кредитных ресурсов для реализации приоритетных народнохозяйственных проектов и поддержания интереса арабских предпринимателей к Республике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12-14 октября 1999 года в городе Алматы "круглый стол" между Правительством Республики Казахстан и Координационной группой инвестиционных фондов арабских государств Персидского залива.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дел, Министерству финансов, Министерству сельского хозяйства, Министерству транспорта, коммуникаций и туризма, Министерству природных ресурсов и охраны окружающей среды, Национальному Банку Республики Казахстан (по согласованию), Агентству Республики Казахстан по экономическому планированию, Агентству Республики Казахстан по инвестициям обеспечить проведение заседаний "круглого стола" и рабочих встреч представителей инвестиционных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обеспечить общественный порядок в местах проведения заседаний и безопасность участников "круглого стола".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Делами Президента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транспортное обслуживание членов делегаций в городах Алматы и Астане согласно заявке Министерства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забронировать места в гостинице "Анкара Риджент" и арендовать конференц-зал для проведения официальной церемонии открытия "круглого стола";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торжественный прием от имени Правительства Республики Казахстан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обеспечить финансирование расходов на проведение заседаний "круглого стола" за счет средств, предусмотренных в республиканском бюджете на представительские расходы, согласно прилагаемой смете.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реализацией настоящего постановления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Исполняющий обязанности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7 октября 1999 года № 1533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Смета расходов на проведение "круглого стола" между Правительством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Координационной группой инвестиционных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арабских государств Персидского залива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(Алматы, 12-14 октября 1999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!Статья расходов       !Кол-во  !Кол-во!Стоимость    !Итого расходов!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 !человек !суток !(в тенге)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!Расходы на проведение ! 12+12  !      !6500 тенге   !156 000 тенге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!официального приема от! человек!      !на 1 человека!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!имени Правительства   !        !      !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!Республики Казахстан  !        !      !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!Аренда автотранспорта !5 деле- !  4   !700 тенге в  !140 000 тенге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 !гаций   !      !час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!Приобретение канцеляр-!        !      !             !  3 000 тенге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!ских принадлежностей  !        !      !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!Кювертки              !   20   !      !200 тенге за !  4 000 тенге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 !участни-!      !1 штуку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 !  ков   !      !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!Аренда конференц-зала !        !      !             !140 000 тенге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!"Аблай" на 80 человек !        !      !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!на 1 день             !        !      !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!Услуги переводчиков   !        !  4   !700 тенге в  !140 000 тенге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 !        !      !час          !(из расчета 10!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 !        !      !             !часов в сутки)!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!Всего расходов        !        !      !             !583 000 тенге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_______________________________________________________________________!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