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9c053" w14:textId="0a9c0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11 мая 1999 года № 561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октября 1999 года № 1542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Правительство Республики Казахстан 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Внести в постановление Правительства Республики Казахстан от 11 мая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1999 года № 561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P990561_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"Об оказании помощи районам с депрессивной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экономикой" (САПП Республики Казахстан, 1999 г., № 18, ст. 192) следующее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изменение: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пункт 6 исключить.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Исполняющий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Премьер-Министра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Склярова И.В.,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Кушенова Д.С.)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