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c5a2" w14:textId="13cc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1999 года N 1548. Утратило силу - постановлением Правительства РК от 6 мая 2005 г. N 434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13 мая 1999 года № 569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организации погашения кредиторской задолженности" (САПП Республики Казахстан, 1999 г., № 18, ст. 197):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рассмотрению вопросов, связанных с погашением кредиторской задолженности, Кузутбаеву Ажар Килмбековну - вице-Министра юстиции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Ваисова М.К.;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21 июня 1999 года № 813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негосударственных внешних займов, имеющих государственные гарантии Республики Казахстан":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негосударственных внешних займов, имеющих государственные гарантии Республики Казахстан, утвержденный указанным постановлением, Кузутбаеву Ажар Килмбековну - вице-Министра юстиции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вывести из указанного состава Ваисова М.К.;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постановление Правительства Республики Казахстан от 1 июля 1999 года № 913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P990913_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некоторых мерах по решению проблемы задолженности перед иностранными кредиторами":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первом пункта 1 слова "Ваисова Мерея Курмановича" заменить словами "Кузутбаевой Ажар Килмбековны".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