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e5acc" w14:textId="c6e5a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29 июня 1999 года N 878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октября 1999 года N 1570. Утратило силу постановлением Правительства РК от 28 сентября 2006 года N 931 (порядок введения в действие см. п.4)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Постановление Правительства Республики Казахстан от 19 октября 1999 года N 1570 утратило силу постановлением Правительства РК от 28 сентября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931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Казахстан, имеющим силу Закона, от 17 апреля 1995 года N 2200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Z952200_ </w:t>
      </w:r>
      <w:r>
        <w:rPr>
          <w:rFonts w:ascii="Times New Roman"/>
          <w:b w:val="false"/>
          <w:i w:val="false"/>
          <w:color w:val="000000"/>
          <w:sz w:val="28"/>
        </w:rPr>
        <w:t>
 "О лицензировании" и Законом Республики Казахстан от 20 ноября 1998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Z980304_ </w:t>
      </w:r>
      <w:r>
        <w:rPr>
          <w:rFonts w:ascii="Times New Roman"/>
          <w:b w:val="false"/>
          <w:i w:val="false"/>
          <w:color w:val="000000"/>
          <w:sz w:val="28"/>
        </w:rPr>
        <w:t>
 "Об аудиторской деятельности"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29 июня 1999 года N 878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P990878_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Правил лицензирования аудиторской деятельности" (САПП Республики Казахстан, 1999 г., N 29, ст. 284) следующее изменение: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правилах лицензирования аудиторской деятельности, утвержденных указанным постановлением, пункт 25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