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8c4e" w14:textId="d958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31 мая 1994 года N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1999 года N 1586. Утратило силу - постановлением Правительства РК от 6 января 2006 года N 23 (P060023).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06.01.2006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31 мая 1994 года N 577  </w:t>
      </w:r>
      <w:r>
        <w:rPr>
          <w:rFonts w:ascii="Times New Roman"/>
          <w:b w:val="false"/>
          <w:i w:val="false"/>
          <w:color w:val="000000"/>
          <w:sz w:val="28"/>
        </w:rPr>
        <w:t xml:space="preserve">P940577_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об условиях труда работников Республики Казахстан за границей" (САПП Республики Казахстан, 1994 г., N 24, ст. 250) следующее изменение: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об условиях труда работников Республики Казахстан за границей, утвержденном указанным постановлением, изложить в редакции согласно приложению.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1999 года N 1586 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процентных надбавках к нормам</w:t>
      </w:r>
      <w:r>
        <w:br/>
      </w:r>
      <w:r>
        <w:rPr>
          <w:rFonts w:ascii="Times New Roman"/>
          <w:b/>
          <w:i w:val="false"/>
          <w:color w:val="000000"/>
        </w:rPr>
        <w:t>суточных в иностранной валюте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Процентные надбавки к нормам суточных в иностранной валюте, установленные для отдельных категорий работников решениями Правительства Республики Казахстан, выплачиваются: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Президенту, Председателю Сената Парламента, Председателю Мажилиса Парламента, Премьер-Министру, Руководителю Администрации Президента и Руководителю Канцелярии Премьер-Министра, заместителям Премьер-Министра Республики Казахстан - в размере 30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государственных органов, акимам областей, акимам городов Астаны и Алматы, заместителям председателей сената Парламента и Мажилиса Парламента, председателям постоянных комитетов Палат Парламента, Председателю Национального Банка Республики Казахстан - в размере 20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заместителям Руководителей Администрации Президента и Канцелярии Премьер-Министра, Руководителям Аппаратов Сената Парламента и Мажилиса Парламента, заместителям руководителей государственных органов, заместителям Председателя Национального Банка Республики Казахстан, начальникам службы охраны и личной охраны Президента Республики Казахстан -  в размере 15 процентов.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