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0d08" w14:textId="5540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теплоснабжения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1999 года N 1589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устойчивой и стабильной работы системы теплоснабжения города Шымкента в отопительном сезоне 1999-2000 годов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порядке выделить акиму Южно-Казахстанской области за счет средств, предусмотренных в республиканском бюджете на 1999 год на неотложные государственные нужды 100 000 000 (сто миллионов) тенге для завершения строительства тепломагистрали "ТЭЦ-3 - город" и реконструкции системы теплоснабжения города Шымкента.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7.03.2000 N 364.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принять необходимые меры по своевременному освоению выделяемых денег и обеспечению надежной работы тепломагистрали "ТЭЦ-3 - город" в отопительном сезоне 1999-2000 годов.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выделяемых стредств.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Склярова И.В.)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