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3260" w14:textId="f873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цен на алкогольную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1999 года N 1592. Утратило силу постановлением Правительства Республики Казахстан от 16 марта 2015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ноября 1999 года минимальные цены на алкогольную продукцию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16 марта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1999 года № 1592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Минимальные цены на алкогольную продукцию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4372"/>
        <w:gridCol w:w="4365"/>
      </w:tblGrid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алкогольной продукции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розничной реализации алкогольной продукции (тенге/литр)</w:t>
            </w:r>
          </w:p>
        </w:tc>
      </w:tr>
      <w:tr>
        <w:trPr>
          <w:trHeight w:val="30" w:hRule="atLeast"/>
        </w:trPr>
        <w:tc>
          <w:tcPr>
            <w:tcW w:w="4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Водки и водки особые, крепкие ликероводочные изделия и прочие крепкоалкогольные напитки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2016 года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