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bcc1" w14:textId="f2fb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финансового регулирования государственного закупа зерна урожая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1999 года N 1612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аккумулирования и обеспечения контроля за использованием денег,
направляемых на государственный закуп зерна в соответствии с 
постановлениями Правительства Республики Казахстан от 2 сентября 1999 года 
N 1303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P991303_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государственного закупа зерна урожая  
1999 года, его учета, хранения и реализации" и от 30 сентября 1999 года 
N 1506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P991506_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использования зерна государственных 
ресурсов и резерва",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Закрытому акционерному обществу "Фонд развития малого 
предпринимательства":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зачислить на специальный счет закрытого акционерного общества 
"КазАгроФинанс" в Комитете казначейства Министерства финансов Республики 
Казахстан, подконтрольный Министерству сельского хозяйства Республики 
Казахстан, деньги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41 887 801 (сорок один миллион восемьсот восемьдесят семь тысяч 
восемьсот один) доллар США, поступившие от банков второго уровня и 
закрытого акционерного общества "Продовольственная контрактная корпорация", 
полученные последними для государственного закупа урожая 1998 года, в срок 
до 5 ноября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10 097 375 (десять миллионов девяносто семь тысяч триста семьдесят 
пять) долларов США, ожидаемые к поступлению в установленные сроки от банков 
второго уровня и закрытого акционерного общества "Продовольственная 
контрактная корпорация", в течение одного банковского дня по мере их 
погашения;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принять в установленном законодательством порядке необходимые меры 
по своевременному возврату денег банками второго уровня и закрытым 
акционерным обществом "Продовольственная контрактная корпорация".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от 
23 декабря 1999 г. N 1964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P991964_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Закрытому акционерному обществу "Продовольственная контрактная 
корпорация" в течение трех банковских дней со дня вступления в силу 
настоящего постановления зачислить на Счет-Эскроу деньги в сумме 9 110 784 
(девять миллионов сто десять тысяч семьсот восемьдесят четыре) доллара США, 
вырученные от реализации государственных ресурсов зерна в 1998 году, а 
также начисленное на них вознаграждение (интерес) в сумме 254 233 (двести 
пятьдесят четыре тысячи двести тридцать три) доллара США, полученное от 
размещения на депозитах в банках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Внести в постановление Правительства Республики Казахстан от 2 
сентября 1999 года N 1303 "О некоторых вопросах государственного закупа 
зерна урожая 1999 года, его учета, хранения и реализации" следующее 
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словами "а также за счет средств в сумме 9 110 784 
(девять миллионов сто десять тысяч семьсот восемьдесят четыре) доллара США 
как части зерна государственного резерва, хранящейся в денежной форме".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 Республики 
Казахстан от 27 мая 1999 года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P990656_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
закрытого акционерного общества "Продовольственная контрактная корпорация".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финансов и Министерство сельского хозяйства Республики Казахстан.
     6. Настоящее постановление вступает в силу со дня подписания.
     Премьер-Министр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