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0042" w14:textId="add0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кредиторской задолженности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1999 года N 1616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5-1 Закона Республики Казахстан от 16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1999 год" и постановлением Правительства Республики Казахстан от 13 мая 1999 года N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Комиссии, созданной постановлением Правительства Республики Казахстан от 13 мая 1999 года N 569 "О мерах по организации погашения кредиторской задолженности", о погашении кредиторской задолженности бюджетных организаций Министерства обороны Республики Казахстан в сумме 785 278 000 (семьсот восемьдесят пять миллионов двести семьдесят восемь тысяч) тенге перед поставщиками товаров (работ, услуг) за счет погашения задолженности хозяйствующих субъектов по платежам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и Министерству государственных доходов Республики Казахстан обеспечить проведение расчетов по погашению кредиторской задолженности бюджетных организаций Министерства обороны Республики Казахстан в порядке, утвержденном постановлением Правительства Республики Казахстан от 13 мая 1999 года N 569 "О мерах по организации погашения кредиторской задолженности".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