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a947" w14:textId="54aa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кредиторской задолженности государственного предприятия "Горкоммунхоз" города Астаны перед акционерной компанией "Казахстан жолдары"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1999 года N 1618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статьи 5-1 Закона Республики Казахстан от 16 декабря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Z980318_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1999 год", постановления Правительства Республики Казахстан от 24 февраля 1999 года N 161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P990161_ </w:t>
      </w:r>
      <w:r>
        <w:rPr>
          <w:rFonts w:ascii="Times New Roman"/>
          <w:b w:val="false"/>
          <w:i w:val="false"/>
          <w:color w:val="000000"/>
          <w:sz w:val="28"/>
        </w:rPr>
        <w:t>"О развитии города Астаны в 1999 году и в соответствии с постановлением Правительства Республики Казахстан от 13 мая 1999 года N 569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P990569_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организации погашения кредиторской задолженности"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Комиссии, созданной в соответствии с постановлением Правительства Республики Казахстан от 13 мая 1999 года N 569, о погашении кредиторской задолженности государственного предприятия "Горкоммунхоз" в сумме 37809700 (тридцать семь миллионов восемьсот девять тысяч семьсот) тенге перед акционерной компанией "Казахстан жолдары" за выполненные работы по реконструкции городских магистралей и центральной площади города Астаны в счет погашения задолженности хозяйствующих субъектов по платежам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и Министерству государственных доходов Республики Казахстан обеспечить проведение расчетов по погашению вышеуказанной кредиторской задолженности в порядке, утвержденном постановлением Правительства Республики Казахстан от 13 мая 1999 года N 569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P990569_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организации погашения кредиторской задолженности".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администратором республиканской бюджетной программы "Погашение кредиторской задолженности на республиканском уровне" по погашению кредиторской задолженности, указанной в пункте 1 настоящего постановления, акима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Утембаева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