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0f72" w14:textId="43b0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марта 1999 года N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1999 года N 1619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17 марта 1999 года N 255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открытого акционерного общества "Народный Сберегательный Банк Республики Казахстан" (САПП Республики Казахстан, 1999 г., N 9, ст.73)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директоров открытого акционерного общества "Народный Сберегательный Банк Республики Казахстан" Смагулова Кайрата Молдрахмановича - заместителя Руководителя Канцелярии Премьер-Министра Республики Казахстан, председателем;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Кешубаева Галиаусата Каирбековича.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