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fba8" w14:textId="8a2f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государственного мониторинга крупных налогоплательщиков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1999 года N 1631. Утратило силу - постановлением Правительства РК от 17 апреля 2002 г. N 448 ~P020448.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17.04.2002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усиления государственного контроля за исполнением доходной части бюджета, правильным и своевременным исчислением налогов и других обязательных платежей в бюджет крупными предприятиями Казахстана,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от 24 апреля 1995 года N 2235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Внедрить систему электронного мониторинга крупных налогоплательщиков методом сбора информации в базу данных Министерства государственных доходов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перечень крупных налогоплательщиков, подлежащих государственному мониторингу.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Министра государственных доходов Республики Казахстан Какимжанова З.Х.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1999 года N 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предприятий, подлежащих электронному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- постановлениями Правительства РК от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ноября 2000 г. N 1672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P001672_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; от 8 октября 2001 г. N 1296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Р011296_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N№ !Организационно-правовая!Наименование предприятия!    Регион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п/п!       форма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 !          2            !            3           !         4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!Акционерное общество   !"Айдабулский спиртзавод"!Акмолинская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 !Акционерное общество   !"Васильковский ГОК"     !Акмолинская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 !Товарищество с         !"Минводы"               !Акмолинская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 !Акционерное общество   !"Асыл Су"               !Акмолинская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 !Товарищество с         !"Синегорье"             !Акмолинская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 !Товарищество с         !"Энерготехкомплект"     !Акмолинская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 !(исключена - N 1296 от 8.10.2001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 !Товарищество с         !"Фирма Клен"            !Акмолинская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 !Акционерное общество   !"Актюбемунайгаз"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!Акционерное общество   !"Феррохром"  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!Акционерное общество   !"Донской ГОК"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!Акционерное общество   !"Актюбинский завод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!химических соединений"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!Акционерное общество   !"Кристалл"   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!Акционерное общество   !"Акбулак"    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!Акционерное общество   !"Жылуэнергия"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!Акционерное общество   !"Омирбек"    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!Акционерное общество   ! "Актобегаз"            !Актюбинская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!закрытого типа         !                        !область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!Товарищество с         !"Трансмарс"  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!Товарищество с         !"Геом"                  !Актюбинская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!Акционерное общество   !"Совместная компания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"Фудмастер"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!Акционерное общество   !"Талгарспирт"       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!Акционерное общество   !"Кайнар"            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!Акционерное общество   !"Трансстроймост"    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!Акционерное общество   !"Алматы-Канты"      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!Товарищество с         !"Галлахер Казахстан"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!Акционерное общество   !"Алтынбидай"        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!Акционерное общество   !"Винзавод Иссык"        !Алматинская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!Товарищество с         !"Тенгизшевройл"     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!Акционерное общество   !"Нефтеперерабатывающий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завод"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!Акционерное общество   !"Казахойлэмба"      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!Акционерное общество   !"Атыраубалык"       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!Акционерное общество   !"Распределительная  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!энергетическая компания"!область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!Акционерное общество   !"Теплоэнергетический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центр"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!Товарищество с         !"Куан"              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!Акционерное общество   !"Болат жол"         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!Товарищество с         !"Димаш"                 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!Товарищество с         !"Каспийсервисинтернешнл"!Атырауская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 !Акционерное общество   !"Адиль"          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 !Товарищество с         !"Семейсусыны"    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!Товарищество с         !"Ассоциация энергетичес-!Восточно-Казах-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!ких систем Шульбинская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!гидроэлектростанция"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!Акционерное общество   !"Казцинк"        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 !Товарищество с         !"Ассоциация энергетичес-!Восточно-Казах-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!ких систем Усть-Камено-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!горская теплоэнерго-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!централь"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!Акционерное общество   !"Ульбинский металлурги-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!ческий завод"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 !Акционерное общество   !"Усть-Каменогорский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!титано-магневый комби-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!нат"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(исключена - N 1672 от 4.11.2000 г.) 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 !Акционерное общество   !"Жезкентский ГОК"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!Акционерное общество   !"Востокшахтстрой"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!Товарищество с         !"Май"            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!ответственностью       !                        !       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 !Товарищество с         !"Ассоциация энергетичес-!Восточно-Казах-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!ких систем Согринская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!ответственностью       !теплоэнергоцентраль"    !       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!Акционерное общество   !"Распределительная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!энергетическая компания"!станская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 !Акционерное общество   !"Усть-Каменогорский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!пивзавод"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 !Акционерное общество   !"Семипалатинская РЭС"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 !Акционерное общество   !"Усть-Каменогорские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!тепловые сети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 !Товарищество с         !"Ассоциация энергетичес-!Восточно-Казах-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!ких систем Усть-Камено-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!горская гидроэлектро-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!станция"                !       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 !Акционерное общество   !"Востокмашзавод" 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 !Акционерное общество   !"Водочный завод" 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 !Акционерное общество   !"Финансово-промышленная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!группа "Семей"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 !Товарищество с         !"Казахстан"             !Восточно-Казах-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!станская область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(исключена - N 1672 от 4.11.2000 г.) 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!Акционерное общество   !"Акбакайский ГОК"       !Жамбылская область!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!Акционерное общество   !"Тараз"                 !Жамбылская область!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!Акционерное общество   !"Кант"                  !Жамбылская область!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!Товарищество с         !"БМ"                    !Жамбылская область!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!Акционерное общество   !"Жамбылская гидрореак-  !Жамбылская область!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!открытого типа         !торная электростанция"  !       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!Государственное        !"Тараз Су"              ! Жамбылская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!казенное предприятие   !                        ! область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!Акционерное общество   !"Энергокомбинат"        !Жамбылская область!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!(исключена - N 1296 от 8.10.2001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 !Товарищество с         ! "Казфосфат"            !Жамбылская область!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!(исключена - N 1296 от 8.10.2001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!Акционерное общество   !"Уральский завод "Зенит"!Западно-Казахстан-!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!Акционерное общество   !"Уральский завод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!"Металлист"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!Акционерное общество   !"Шабыт"         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!Акционерное общество   !"Уральскэнерго" 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(исключена - N 1672 от 4.11.2000 г.) 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!Акционерное общество   !"Бурлингазстрой"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!Акционерное общество   !"Жайык теплоэнерго"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!Государственное        !"Водоканал"     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!казенное предприятие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!Филиал Аксайской       !"Бектол интернешнл Инк."!Западно-Казахстан-!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!корпорации "Бектол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!интернешнл Инк."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!Акционерное общество   !"Уральскдорстрой"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!Акционерное общество   !"Талап"         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 !Акционерное общество   !"Аксайгазсервис"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 !Акционерное общество   !"Интергазстрой"  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 !Филиал акционерного    !"Сайлем Казахстан     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!общества открытого типа!филиал"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!"Сайлем S.Р.А."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!Филиал акционерного    !"Карачаганак петролеум  !Западно-Казахстан-!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!общества закрытого типа!оперейтинг Б.В."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!"Карачаганак петролеум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!оперейтинг Б.В."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!Акционерное общество   !"Корпорация Казахмыс"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!Акционерное общество   !"Испат-Кармет"   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!Товарищество с         !"Караганда Пауэр"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!ответственностью       !                        !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 (исключена - N 1672 от 4.11.2000 г.) 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 !Акционерное общество   !"Жайремский горно-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!обогатительный комбинат"!область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!Акционерное общество   !"Атасуруда"      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!Товарищество с         !"NОVА-Цинк"      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!ответственностью       !                        !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!Акционерное общество   !"Конфеты Караганды"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!Акционерное общество   !"Шубаркульский УР"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!Акционерное общество   !"Автопарк N 3"   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 !Акционерное общество   !"Карагандинские  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!распределительные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!электросети"            !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!(исключена - N 1296 от 8.10.2001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!Акционерное общество   !"Жезказганская   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!распределительная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!энергетическая компания"!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 (исключена - N 1672 от 4.11.2000 г.) 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!Товарищество с         !"Караганда-Дистрибьюшин"!Карагандинская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!ответственностью       !                        !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100!Акционерное общество   !"Соколовско-Сарбайское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!горно-производственное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!объединение"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101!Акционерное общество   !"Костанайасбест" 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102!Акционерное общество   !"Арай"           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103!Акционерное общество   !"Баян-Сулу"      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104!(исключена - N 1296 от 8.10.2001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106!Государственное        !"Производственно-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!казенное предприятие   !хозяйственное объедине -!область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!ние "Лисаковскгоркоммун-!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!энерго"                 !       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107!Государственное        !"Костанайтеплоэнерго"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!казенное предприятие   !                        !область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108!Акционерное общество   !"Костанайская    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!распределительная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!электросетевая компания"!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109!Государственное        !"Аркалыкская ТЭЦ"       ! Костанайская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!предприятие            !                        ! область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110!Акционерное общество   !"Мелькомбинат"   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111!Акционерное общество   !"Соколоврудстрой"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112!Акционерное общество   !"Харрикейн Кумколь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Мунай"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113!Акционерное общество   !"Тургай-Петролеум"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114!Акционерное общество   !"Сыр-Шарабы"      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115!Филиал акционерного    !"Эрдель Эрдга Гоммерн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!общества открытого типа! ГМБХ"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!"Эрдель-Эрдга Гоммерн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!ГМБХ"      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116!Акционерное общество   !"КРЭК"            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117!Акционерное общество   !"Кызылординская   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!межрайонная теплоцент-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!раль"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120!Филиал акционерного    !"Филиал "РВЕ ДЕА" 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!общества открытого типа!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!"PBE ДЕА"  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121!Филиал акционерного    !"Филиал "Харрикейн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!общества открытого типа!Оверсис Сервисес Инк."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!"Харрикейн Оверсис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!Сервисес Инк."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122!Акционерное общество   !"Узеньмунайгаз"     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123!Акционерное общество   !"Мангистаумунайгаз" 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124!Акционерное общество   !"Каражанбасмунайгаз"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125!Акционерное общество   !"Распределительная  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!электросетевая компания"!область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126!Товарищество с         !"Мангышлакский      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!технологический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!транспорт"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127!Акционерное общество   !"Мангистауский Аэропорт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!Актау"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128!Акционерное общество   !"Акмо-88"           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129!Акционерное общество   !"Аксуйский завод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!ферросплавов"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131!Акционерное общество   !"Алюминий Казахстана"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132!Товарищество с         !"Богатырь Аксес Комир"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133!Акционерное общество   !"Евразийская энергети-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!ческая компания"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135!Товарищество с         !"АЭС-ст. Экибастуз"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136!Товарищество с         !"Бастау"        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137!(исключена - N 1296 от 8.10.2001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138!Товарищество с         !"Тепловые сети" 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141!Акционерное общество   !"Павлодарэнергосервис"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142!Акционерное общество   !"Роса"          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143!Акционерное общество   !"Энергоцентр"   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144!Государственное        !"Городское трамвайное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!коммунальное           !управление"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!предприятие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145!Государственное        !"Управление     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!коммунальное           ! водоканализационного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!предприятие            ! хозяйства"             !(г.Экибастуз)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146!Акционерное общество   !"Водоканал"     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147!Товарищество с         !"Экибастузэнергосервис"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148!Акционерное общество   !"Майкаинзолото"         !Павлодарская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149!Акционерное общество   !"Султан"                !Северо-Казахстан-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150!Товарищество с         !"Аксес Энерго           !Северо-Казахстан-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!Теплоэнергоцентраль-2"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151!Филиал                 !"Южное управление       !Северо-Казахстан-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!железной дороги"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153!Акционерное общество   !"Молочный союз"         !Северо-Казахстан-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154!Акционерное общество   !"Хлебобулочный комбинат"!Северо-Казахстан-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155!Акционерное общество   !"Колос"                 !Северо-Казахстан-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!ская область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156!Акционерное общество   !"Шымкентнефтеоргсинтез"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157!Акционерное общество   !"Дж.Т.И.Сентрал Эйжа"   !Южно-Казахстанская!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158!Акционерное общество   !"Энергоцентр-1"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159!Акционерное общество   !"Химфарм"      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160!Акционерное общество   !"Мырзакент"    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161!Акционерное общество   !"Шымкентцемент"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162!Акционерное общество   !"Шымкентпиво"  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163!Акционерное общество   !"Молчанов и К" 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164!Акционерное общество   ! "Арман"       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165!Акционерное общество   !"Шымкентмай"   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166!Акционерное общество   !"Южполиметалл"          !Южно-Казахстанская!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167!Акционерное общество   !"Филип Моррис Казахстан"!Алматинская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168!Республиканское        !"Казаэронавигация"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!государственное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!предприятие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169!Акционерное общество   !"Совместное предприятие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!"Интергаз Центральная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!Азия"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 (исключена - N 1672 от 4.11.2000 г.)     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171!Акционерное общество   !"Рахат"          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172!Акционерное общество   !"Пауэр Консолидейтед"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173!Акционерное общество   !"Республиканский 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!Торговый Дом "Зангар"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174!Акционерное общество   !"Аэропорт Алматы"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175!Акционерное общество   !"Национальная атомная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!компания "Казатомпром"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176!Акционерное общество   !"Совместное предприятие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!"Кока-Кола"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177!Акционерное общество   !"Бахус"          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178!Акционерное общество   !"Алматинский завод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!тяжелого машиностроения"!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179!Акционерное общество   !"Текстильный комбинат   !г.Алматы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"АХБК"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180!Акционерное общество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!"Алматыинтергаз"        !г.Алматы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181!Акционерное общество   !"Айт-Отель"      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182!Товарищество с         !"Карынтай"       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183!Филиал Корпорации      !"Шлюмбергер Лоджелко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!"Шлюмбергер Лоджелко   !Инк."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!Инк."      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184!Акционерное общество   !"Фирма "Алтел"   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185!Акционерное общество   !"Маргариновый завод"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186!Товарищество с         !"Спецэнергострой"       !г. 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187!Республиканское        !"Казакстан темiр жолы"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!государственное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!предприятие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188!Акционерное общество   !"KEGOC"            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189!Акционерное общество   ! "Эйр Казахстан"        ! г. Астана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190!Акционерное общество   !"Национальная      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!акционерная компания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!"Казахтелеком"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191!Акционерное общество   !"Национальная компания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!по транспортировке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!нефти "КазТрансОйл"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192!Акционерное общество   !"Национальная      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!нефтегазовая компания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!"Казахойл"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193!Акционерное общество   !"Продкорпорация"   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194!Товарищество с         !"Концерн "Акмола-Астык"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195!Товарищество с         !"Сагжан"           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196!Акционерное общество   !"Аэропорт Астана"  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197!Товарищество с         !"Агроцентр Астана" 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198!Акционерное общество   !"Корпорация "Цесна" 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199!Акционерное общество   !"Павлодарский           !Павлодарская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!нефтехимический завод"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200!Государственное        !"Трест Горводоканал"    !г. Астана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!казенное предприятие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201!Акционерное общество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"Казсабтон"            !Акмолинская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202!Республиканское        !"Актауский морской  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!государственное        !торговый порт"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!предприятие 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203!Совместное предприятие !"Арман"                 !Мангистауская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204!Акционерное общество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"СП Матин"             !Атырауская область!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205!Товарищество с         !"GSM Казахстан ОАО      !  г.Алматы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!Казтелеком"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206!Товарищество с         !  "Кар-Тел"             ! г.Алматы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207!Акционерное общество   !  "Нурсат"              ! г.Алматы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208!Акционерное общество   ! "Эл Джи Электроникс"   ! г.Алматы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209!Совместное предприятие !"Аrnа Sрrint Data       !  г.Алматы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!Communications"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210!Товарищество с         !  "Рахат Телеком"       ! г.Алматы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211!Товарищество с         ! "Алматинский чай"      ! г.Алматы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212!Акционерное общество   !"ГРК АБС Балхаш"        !Карагандинская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!открытого типа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213!Совместное предприятие !"Куатамлонмунай"        !Кызылординская    !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214!Товарищество с         !"СП Казгермунай"        !Кызылординская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215!Акционерное общество   ! "Казтрансгаз"          ! г. Алматы;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216!Акционерное общество   ! "Алаутрансгаз"         ! г. Алматы;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открытого типа 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217!Акционерное общество   ! "Казахстанские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!телекоммуникации"       ! г. Алматы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218!Акционерное общество   !"Экибастузский          !Павлодарская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!закрытого типа         !энергоцентр"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219!Товарищество с         ! "Оркен"                !Костанайская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!область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!ответственностью       !                        !          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220!Товарищество с         ! "Шымкентстекло"        ! Южно-Казахстанская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!ограниченной           !                        ! область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!ответственностью       !                        !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Цай Л.Г.)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