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0202" w14:textId="4a30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долевого взноса Правительства Республики Казахстан ЮНИСЕФ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1999 года N 1690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Кабинета Министров Республики Казахстан от 24 января 1995 года N 77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P950077_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Соглашения между Правительством Республики Казахстан и ЮНИСЕФ о вакцинной обеспеченности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Министерству иностранных дел Республики Казахстан за счет средств, предусмотренных в республиканском бюджете на 1999 год на неотложные государственные нужды, 171691 (сто семьдесят одна тысяча шестьсот девяносто один) доллар США в тенговом эквиваленте на оплату долевого взноса Правительства Республики Казахстан ЮНИСЕФ для приобретения вакцин.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обеспечить оплату долевого взноса Правительства Республики Казахстан ЮНИСЕФ для приобретения вакцин на сумму 171691 (сто семьдесят одна тысяча шестьсот девяносто один) доллар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осуществить контроль за целевым расходованием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