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c4e36" w14:textId="93c4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Министерстве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1999 года N 1731. Утратило силу - постановлением Правительства РК от 7 октября 2002 г. N 1096.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07.10.2002 </w:t>
      </w:r>
      <w:r>
        <w:rPr>
          <w:rFonts w:ascii="Times New Roman"/>
          <w:b w:val="false"/>
          <w:i w:val="false"/>
          <w:color w:val="ff0000"/>
          <w:sz w:val="28"/>
        </w:rPr>
        <w:t>№ 1096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Указом Президента Республики Казахстан от 13 октября 1999 года N 235 </w:t>
      </w:r>
      <w:r>
        <w:rPr>
          <w:rFonts w:ascii="Times New Roman"/>
          <w:b w:val="false"/>
          <w:i w:val="false"/>
          <w:color w:val="000000"/>
          <w:sz w:val="28"/>
        </w:rPr>
        <w:t xml:space="preserve">P990235_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совершенствованию структуры государственных органов Республики Казахстан и уточнению их компетенции"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Министерстве сельского хозяйства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пункт 1 постановления Правительства Республики Казахстан от 5 марта 1999 года N 206 </w:t>
      </w:r>
      <w:r>
        <w:rPr>
          <w:rFonts w:ascii="Times New Roman"/>
          <w:b w:val="false"/>
          <w:i w:val="false"/>
          <w:color w:val="000000"/>
          <w:sz w:val="28"/>
        </w:rPr>
        <w:t xml:space="preserve">P990206_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Министерства сельского хозяйства Республики Казахстан" (САПП Республики Казахстан, 1999 г., N 7, ст. 57).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1999 года N 1731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Положение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о Министерстве сельского хозяйства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1. Общие положения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сельского хозяйства Республики Казахстан (далее - Министерство) является центральным исполнительным органом Республики Казахстан, осуществляющим руководство, а также в пределах, предусмотренных законодательством, реализацию государственной политики в области сельскохозяйственного машиностроения, и первичной переработки сельскохозяйственного сырья и продукции, зернового рынка, координацию и регулирование деятельности его участников, а также управление государственными ресурсами зерна, межотраслевую координацию в сфере сельского хозяйства, а также в области ветеринарии, фитосанитарии, племенного животноводства, мелиорации, ирригации и дренажа.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1 - с изменениями и дополнениями, внесенными постановлениями Правительства РК от 2 мая 2001 года N 584 </w:t>
      </w:r>
      <w:r>
        <w:rPr>
          <w:rFonts w:ascii="Times New Roman"/>
          <w:b w:val="false"/>
          <w:i w:val="false"/>
          <w:color w:val="000000"/>
          <w:sz w:val="28"/>
        </w:rPr>
        <w:t xml:space="preserve">P010584_ </w:t>
      </w:r>
      <w:r>
        <w:rPr>
          <w:rFonts w:ascii="Times New Roman"/>
          <w:b w:val="false"/>
          <w:i w:val="false"/>
          <w:color w:val="000000"/>
          <w:sz w:val="28"/>
        </w:rPr>
        <w:t xml:space="preserve">; от 22 сентября 2001 г. N 1222 </w:t>
      </w:r>
      <w:r>
        <w:rPr>
          <w:rFonts w:ascii="Times New Roman"/>
          <w:b w:val="false"/>
          <w:i w:val="false"/>
          <w:color w:val="000000"/>
          <w:sz w:val="28"/>
        </w:rPr>
        <w:t xml:space="preserve">P011222_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осуществляет свою деятельность в соответствии с Конституцией и законами Республики Казахстан, актами Президента Республики Казахстан и Правительства Республики Казахстан, иными нормативными правовыми актами Республики Казахстан и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Министерство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банках.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вступает в гражданско-правовые отношения от собственного имени.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Министерство по вопросам своей компетенции в установленном законодательством порядке издает акты в виде приказов, которые имеют обязательную силу на всей территории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Лимит штатной численности Министерства утверждается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Полное наименование Министерства - республиканское государственное учреждение "Министерство сельского хозяйства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имеет территориальные органы в областях, городах Астане и Алматы, городах и районах в организационно-правовой форме государственного учреждения.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Юридический адрес Министерства: город Астана, проспект Абая, 49.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Учредителем Министерства является государство в лице Правительства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Учредительными документами Министерства является акт о создании Министерства и настоящее Положение.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Финансирование деятельности Министерства осуществляется только из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запрещается вступать в договорные отношения с субъектами предпринимательства на предмет выполнения обязанностей, являющихся функциями Министерства.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Министерству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2. Функции, основные задачи и права Министерства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Министерство в установленном законодательством порядке осуществляет следующие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участвует в разработке, реализации и координации аграрной и региональной политики государства, стратегических планов, приоритетных и иных государственных программ в области сельского хозяйства, сельскохозяйственной науки;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комплекс мер по стабилизации и росту производства и первичной переработки сельскохозяйственной продукции, развитию сельскохозяйственного машиностроения и регулированию зернового рынка;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участвует в формировании финансово-кредитной и налоговой политики для сельскохозяйственного сектора;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участвует в выработке приоритетных направлений межгосударственных экономических связей, способствует привлечению и использованию инвестиций в сельском хозяйстве, в области ветеринарии, фитосанитарии, мелиорации, ирригации и дренажа, сельскохозяйственного машиностроения, первичной переработки сельскохозяйственного сырья и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разрабатывает проекты законодательных, иных нормативных правовых актов по вопросам сельского хозяйства, ветеринарии, фитосанитарии, племенного животноводства, семеноводства, управления государственными ресурсами зерна, мелиорации, ирригации и дренажа, сельскохозяйственной науки и регионального развития сельскохозяйственного машиностроения, первичной переработки сельскохозяйственного сырья и продукции и обращения зерновых расписок, а также проекты государственных стандартов качества зерна;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организует проведение противоэпизоотических мероприятий, мероприятий по защите сельскохозяйственных культур от вредителей, болезней, охрану территории республики от заноса особо опасных инфекционных болезней животных, вредителей и болезней сельскохозяйственных растений, ветеринарно-санитарную и фитосанитарную экспертизу продуктов, сырья животного и растительного происхождения;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6-1) согласовывает в пределах своей компетенции планы социально- экономического развития областей, городов Астаны и Алматы;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6-2) вырабатывает основные критерии для определения экономической перспективности населенных пунктов, отдельных регионов;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6-3) дает заключения на инвестиционные проекты в сфере агропромышленного комплекса, финансируемые за счет бюджетных средств, государственных и гарантированных государством займов;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6-4) реализует в пределах своей компетенции государственную политику в сфере сельскохозяйственной науки;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6-5) оказывает содействие государственным органам в реализации региональной политики;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6-6) вносит предложения по реализации региональной политики государства и по выработке иных мер по реализации Министерством своих полномочий;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6-7) согласовывает численность лиц, переселение которых в экономически перспективные регионы и населенные пункты из других регионов и населенных пунктов страны подлежит стимулированию;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участвует в реализации государственной политики в области мелиорации, ирригации и дренажа, региональной политики государства;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7-1) участвует в реализации государственной политики в области сельскохозяйственного машиностроения, первичной переработки сельскохозяйственного сырья и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государственный контроль за исполнением законодательства о зерне, ветеринарии, фитосанитарии и племенном деле;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проводит учет и осмотр технического состояния тракторов, самоходных сельскохозяйственных и мелиоративных машин, а также определяет порядок их проведения;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9-1) проводит государственную регистрацию и осмотр технического состояния колесных тракторов, включая изготовленных на их базе самоходных шасси и механизмов, прицепов, предназначенных для движения в составе с колесными тракторами, а также определяет порядок их проведения;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качества зерна, а также за сохранностью государственных ресурсов зерна, включая государственный резерв продовольственного зерна;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10-1) осуществляет управление государственными ресурсами зерна в пределах своей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10-2) проводит мониторинг зернового рынка;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10-3) разрабатывает и участвует в реализации государственных программ по организации лизинга сельскохозяйственной техники, развитию селекции и семеноводства, технологии возделывания зерновых культур и защите растений, научных исследований в области сельского хозяйства;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10-4) (исключен - N 1222 от 22 сентября 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10-5) (исключен - N 1222 от 22 сентября 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10-6) инициирует введение временного управления хлебоприемными предприятиями, участвует в его осуществлении и принимает решение о прекращении в случаях, установленных законодательными актами;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10-7) утверждает формы зерновых расписок, правила их выдачи, обращения и погашения;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10-8) определяет порядок экспертизы (сертификации) семян и выдачи соответствующих документов, удостоверяющих их сортовые и посевные качества;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10-9) определяет нормы сортовых надбавок на семена;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осуществляет государственные закупки товаров и услуг за счет средств республиканского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изучает ситуацию на внутреннем и внешнем продовольственных рынках и доводит ее до сведения сельских товаропроизводителей;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пределах своей компетенции осуществляет контроль и координирует деятельность хозяйствующих субъектов агропромышленного комплекса по освоению и возврату бюджетных кредитов, правительственных и гарантированных Правительством внешних займов;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участвует в разработке и исполнении республиканского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осуществляет права владения и пользования государственными пакетами акций и государственными долями в организациях, находящихся в республиканской собственности;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иные функции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9 внесены изменения и дополнения - постановлениями Правительства РК от 28 марта 2001 г. N 394 </w:t>
      </w:r>
      <w:r>
        <w:rPr>
          <w:rFonts w:ascii="Times New Roman"/>
          <w:b w:val="false"/>
          <w:i w:val="false"/>
          <w:color w:val="000000"/>
          <w:sz w:val="28"/>
        </w:rPr>
        <w:t xml:space="preserve">P010394_ </w:t>
      </w:r>
      <w:r>
        <w:rPr>
          <w:rFonts w:ascii="Times New Roman"/>
          <w:b w:val="false"/>
          <w:i w:val="false"/>
          <w:color w:val="000000"/>
          <w:sz w:val="28"/>
        </w:rPr>
        <w:t xml:space="preserve">; от 2 мая 2001 года N 584 </w:t>
      </w:r>
      <w:r>
        <w:rPr>
          <w:rFonts w:ascii="Times New Roman"/>
          <w:b w:val="false"/>
          <w:i w:val="false"/>
          <w:color w:val="000000"/>
          <w:sz w:val="28"/>
        </w:rPr>
        <w:t xml:space="preserve">P010584_ </w:t>
      </w:r>
      <w:r>
        <w:rPr>
          <w:rFonts w:ascii="Times New Roman"/>
          <w:b w:val="false"/>
          <w:i w:val="false"/>
          <w:color w:val="000000"/>
          <w:sz w:val="28"/>
        </w:rPr>
        <w:t xml:space="preserve">; от 22 сентября 2001 г. N 1222 </w:t>
      </w:r>
      <w:r>
        <w:rPr>
          <w:rFonts w:ascii="Times New Roman"/>
          <w:b w:val="false"/>
          <w:i w:val="false"/>
          <w:color w:val="000000"/>
          <w:sz w:val="28"/>
        </w:rPr>
        <w:t xml:space="preserve">Р011222_ </w:t>
      </w:r>
      <w:r>
        <w:rPr>
          <w:rFonts w:ascii="Times New Roman"/>
          <w:b w:val="false"/>
          <w:i w:val="false"/>
          <w:color w:val="000000"/>
          <w:sz w:val="28"/>
        </w:rPr>
        <w:t xml:space="preserve">; от 28 июня 2002 г. N 704 </w:t>
      </w:r>
      <w:r>
        <w:rPr>
          <w:rFonts w:ascii="Times New Roman"/>
          <w:b w:val="false"/>
          <w:i w:val="false"/>
          <w:color w:val="000000"/>
          <w:sz w:val="28"/>
        </w:rPr>
        <w:t xml:space="preserve">P020704_ </w:t>
      </w:r>
      <w:r>
        <w:rPr>
          <w:rFonts w:ascii="Times New Roman"/>
          <w:b w:val="false"/>
          <w:i w:val="false"/>
          <w:color w:val="000000"/>
          <w:sz w:val="28"/>
        </w:rPr>
        <w:t xml:space="preserve">; от 30 июля 2002 года N 846 </w:t>
      </w:r>
      <w:r>
        <w:rPr>
          <w:rFonts w:ascii="Times New Roman"/>
          <w:b w:val="false"/>
          <w:i w:val="false"/>
          <w:color w:val="000000"/>
          <w:sz w:val="28"/>
        </w:rPr>
        <w:t xml:space="preserve">Р020846_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Основными задачами Министерства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разработка, реализация и координация государственной политики в сельскохозяйственном производстве, в области зернового производства, элитного семеноводства, ветеринарии, фитосанитарии, племенного животноводства, мелиорации, ирригации и дренажа, сельскохозяйственного машиностроения, первичной переработки сельскохозяйственного сырья и продукции, в пределах своей компетенции в области сельскохозяйственной науки;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1-1) участие в реализации региональной политики;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разработка и участие в реализации государственных и иных программ развития сельского хозяйства;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оказание содействия в развитии маркетинговых служб и формировании системы информационного обеспечения агропромышленного комплекса;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оказание методического руководства в производственной деятельности, реформировании хозяйствующих субъектов, непосредственно занятых в сфере сельскохозяйственного производства, сельскохозяйственного машиностроения и первичной переработки сельскохозяйственного сырья и продукции и их финансовом оздоровлении в соответствии с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государственной политики в области технического и энергетического обеспечения, химизации и сельхозводоснабжения, мелиорации, сервисного обслуживания производителей сельскохозяйственной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совершенствование правовых и социально-экономических условий для развития земельных отношений, эффективного функционирования различных сельскохозяйственных организаций, осуществление мероприятий, направленных на сохранение и воспроизводство плодородия земель и рациональное их использование;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осуществление государственного контроля в области ветеринарии, фитосанитарии, племенного животноводства, семеноводства, мелиорации, ирригации и дренажа, за качеством зерна;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изучение ситуации на внутреннем и внешнем продовольственных рынках и доведение ее до сведения сельских товаропроизводителей.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10 - с изменениями, внесенными постановлениями Правительства РК от 2 мая 2001 года N 584 </w:t>
      </w:r>
      <w:r>
        <w:rPr>
          <w:rFonts w:ascii="Times New Roman"/>
          <w:b w:val="false"/>
          <w:i w:val="false"/>
          <w:color w:val="000000"/>
          <w:sz w:val="28"/>
        </w:rPr>
        <w:t xml:space="preserve">P010584_ </w:t>
      </w:r>
      <w:r>
        <w:rPr>
          <w:rFonts w:ascii="Times New Roman"/>
          <w:b w:val="false"/>
          <w:i w:val="false"/>
          <w:color w:val="000000"/>
          <w:sz w:val="28"/>
        </w:rPr>
        <w:t xml:space="preserve">; от 22 сентября 2001 г. N 1222 </w:t>
      </w:r>
      <w:r>
        <w:rPr>
          <w:rFonts w:ascii="Times New Roman"/>
          <w:b w:val="false"/>
          <w:i w:val="false"/>
          <w:color w:val="000000"/>
          <w:sz w:val="28"/>
        </w:rPr>
        <w:t xml:space="preserve">P011222_ </w:t>
      </w:r>
      <w:r>
        <w:rPr>
          <w:rFonts w:ascii="Times New Roman"/>
          <w:b w:val="false"/>
          <w:i w:val="false"/>
          <w:color w:val="000000"/>
          <w:sz w:val="28"/>
        </w:rPr>
        <w:t xml:space="preserve">; от 28 июня 2002 г. N 704 </w:t>
      </w:r>
      <w:r>
        <w:rPr>
          <w:rFonts w:ascii="Times New Roman"/>
          <w:b w:val="false"/>
          <w:i w:val="false"/>
          <w:color w:val="000000"/>
          <w:sz w:val="28"/>
        </w:rPr>
        <w:t xml:space="preserve">Р020704_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реализации основных задач и осуществления возложенных на него функций Министерство имеет право в установленном законодательством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пределах своей компетенции принимать обязательные для исполнения нормативные правовые акты;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выступать учредителем государственных предприятий, утверждать их уставы, осуществлять в отношении их функции субъекта права государственной собственности;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запрашивать и получать необходимую информацию от государственных органов и иных организаций для осуществления возложенных на Министерство задач;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осуществлять лицензирование и выдачу сертификатов в случаях, установленных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4-1) в целях обеспечения сохранности государственных ресурсов зерна согласовывать его отгрузку с хлебоприемных предприятий, хранящих зерно государственных ресурсов;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4-2) утверждать форму зерновых расписок;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4-3) проводить аттестацию физических и юридических лиц, занимающихся производством и реализацией элитных семян;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4-4) осуществлять сортовой и семенной контроль в семеноводстве;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4-5) определять нормы сортовых надбавок на семена;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пределах своей компетенции и полномочий осуществлять пользование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имуществом, находящимся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осуществлять технический надзор за мелиоративным состоянием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использованием орошаемых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государственный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соблюдением нормативных правовых актов о зерне, по фитосанитарному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надзору, племенному делу, ветеринарии, защите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производством ветеринарных препаратов;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отгрузкой и перевозкой государственных ресурсов зерна;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качеством зерна.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11 - с изменениями, внесенными постановлением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РК от 2 мая 2001 года N 584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P010584_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.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Решения, требования и указания государственных инспекторов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всех уровней по вопросам, относящимся к их компетенции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сфере контроля и надзора, обязательны для исполнения всеми физическими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юридическими лицами.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3. Имущество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Министерство имеет на праве оперативного управления обособленное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имущество.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Министерства формируется за счет имущества, переданного ему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государством, и состоит из основных фондов и оборотных средств,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иного имущества, стоимость которых отражается в балансе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Имущество, закрепленное за Министерством, относится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Министерство не вправе самостоятельно отчуждать или иным способом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распоряжаться закрепленным за ним имуществом.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может быть предоставлено право распоряжения имуществом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случаях и в пределах, установленных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4. Организация деятельности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Министерство возглавляет Министр, назначаемый на должность и освобождаемый от должности Президентом Республики Казахстан по представлению Премьер-Министра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имеет заместителей (вице-Министров) в том числе одного первого, назначаемых на должности и освобождаемых от должностей Правительством Республики Казахстан, по представлению Министра.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Министр организует и руководит работой Министерства и несет персональную ответственность за выполнение возложенных на Министерство задач и осуществление им своих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этих целях Министр: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обязанности и полномочия своих заместителей и руководителей структурных подразделений Министерства и территориальных органов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с законодательством назначает на должности и освобождает от должностей работников Министерства и руководителей территориальных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установленном законодательством порядке налагает дисциплинарные взыскания на сотрудников и руководителей территориальных органов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утверждает структуру Министерства и его территориальных органов,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штатное расписание центрального аппарата, положения о структурных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подразделениях Министерства, не являющихся юридическими лицами,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территориальных органов;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Министерства;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представляет Министерство в государственных органах, иных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организациях;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иные полномочия в соответствии с законодательством.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18-1. Первый вице-Министр замещает Министра во время его отсутствия,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деятельность структурных подразделений Министерства,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иные обязанности, возложенные на него Министром.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Дополнено пунктом 18-1 - постановлением Правительства РК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 июня 2002 г. N 704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P020704_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Министерство имеет Коллегию, являющуюся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консультативно-совещательным органом при Министре.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Численный и персональный состав Коллегии утверждается Министром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числа руководителей структурных подразделений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5. Реорганизация и ликвидация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 Реорганизация и ликвидация Министерства осуществляется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Цай Л.Г.)  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