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51c4" w14:textId="9b25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апреля 1999 года N 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1999 года N 1733. Утратило силу - постановлением Правительства РК от 28 октября 2004 г. N 1112 (P041112).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1999 года N 481 "Вопросы Агентства Республики Казахстан по чрезвычайным ситуациям" (САПП Республики Казахстан, 1999 г., N 15, ст. 154)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"двух" заменить словами "трех".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