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dafa" w14:textId="2dbd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1999 года N 1743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1999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"56-1. Об органах налоговой Мингосдоходов октябрь-ноябрь-декабрь".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