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773f" w14:textId="7d27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обязательной предшкольной подготовки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1999 года N 1762. Утратило силу постановлением Правительства Республики Казахстан от 19 февраля 2011 года № 159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19.02.2011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1999 года "Об образовании"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с 1999/2000 учебного года в дошкольных организациях и общеобразовательных школах обязательную предшкольную подготовку пяти-шестилетних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Правила обязательной предшкольной подготовки пяти-шестилетних детей в дошкольных организациях и общеобразовательных школах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от 22 ноября 1999 года N 1762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Правила обязательной предшкольной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пяти-шестилетних детей в дошкольных организациях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общеобразовательных школах Республики Казахстан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регулируют вопросы обязательной предшкольной подготовки пяти-шестилетних детей в рамках общеобразовательной программы (далее - Предшкольная подготовка) в дошкольных организациях, общеобразовательных школах и иных организациях образования, независимо от их ведомственной подчиненности и формы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Предшкольная подготовка в семье, дошкольной организации или общеобразовательной школе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предшкольной подготовки в дошкольной организации и общеобразовательной школе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детей к школе;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охрана и укрепление физического и психического здоровья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интеллектуального и личностного развития детей, забота об их эмоциональном благополучии;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коррекция нарушений развития детей, нуждающихся в этом;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взаимодействие с семьей для обеспечения полноценного развития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Родители и иные законные представители обязаны обеспечить предшкольную подготовку детей в возрасте пяти-шести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Предшкольная подготовка в государственных организациях образования является бесплатной и финансируется из государственного бюджета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предшкольных классах и группах государственных организаций образования обязательно учитываются интересы воспитанников, нуждающихся в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Инструкция о Предшкольной подготовке, а также учебно-методические вопросы, связанные с Предшкольной подготовкой, определяются центральным исполнительным органом Республики Казахстан в области образования в пределах своей компетенции в соответствии с законодательством Республики Казахстан.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