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69df" w14:textId="dd96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государственном образовательном гранте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1999 года N 1781. Утратило силу постановлением Правительства Республики Казахстан от 23 января 2008 года N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25 ноября 1999 года N 1781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постановлением Правительства РК от 23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1999 года "Об образовании" Правительство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государственных образовательных грантах.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Министерство образования и науки Республики Казахстан и Агентство Республики Казахстан по делам здравоохранения администраторами программ подготовки кадров в высших учебных заведениях внутри страны по государственному образовательному гранту.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2 - в редакции постановления Правительства РК от 27 мая 2000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1999 года N 1781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государственном образовательном гранте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образовании" и определяют порядок целевого использования средств, выделяемых из республиканского бюджета в виде государственных образовательных грантов.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образовательный грант - целевая сумма денег в национальной валюте, безвозмездно предоставляемая лицам, получившим право на обучение по государственному образовательному гранту для оплаты профессионального образования.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предоставленным государственные образовательные гранты в соответствии с законодательством Республики Казахстан, может выплачиваться стипендия.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Перечень специальностей и количество государственных образовательных грантов ежегодно (не позднее 31 марта) определяется Правительством Республики Казахстан и публикуется в республиканской печати.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образовательные гранты выделяются на конкурсной основе в соответствии с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Учащиеся, награжденные знаком "Алтын белгi", имеют право на получение государственных образовательных грантов и принимаются в высшие учебные заведения Республики Казахстан без сдачи вступительных экзаменов.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образования, дающих среднее общее, начальное профессиональное и среднее профессиональное образование, являющиеся победителями республиканских и международных олимпиад и научных соревнований по общеобразовательным предметам (награжденные дипломами I, II, III степени) текущего года, а также победители республиканских и международных конкурсов исполнителей последних трех лет (награжденные дипломами I, II, III степени) имеют право на получение государственных образовательных грантов и принимаются в высшие учебные заведения Республики Казахстан без сдачи вступительных экзаменов при соответствии выбранной ими специальности предмету олимпиады, научного соревнования, конкурса, по которому они являются победителями.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получения свидетельства о присуждении образовательного гранта без сдачи вступительных экзаменов и подачи заявления о приеме в высшее учебное заведение Республики Казахстан устанавливается Типовыми правилами приема в высшие учебные заведения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4 - в редакции постановления Правительства РК от 26 ноября 2001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Преимущественное право на получение государственного образовательного гранта в случае одинаковых показателей при проведении конкурса, имеют дети-сироты и дети, оставшиеся без попечения родителей, инвалиды первой и второй групп, инвалиды с детства, которым согласно заключению территориального подразделения центрального исполнительного органа в области социальной защиты населения не противопоказано обучение в соответствующих организациях образования, и граждане, имеющие документы об образовании (свидетельства, аттестаты, дипломы) с отличием.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 внесены изменения - постановлением Правительства РК от 28 июня 2002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Лица, получившие право на обучение по государственному образовательному гранту, подают заявление о приеме в те организации образования Республики Казахстан, которые имеют лицензии на подготовку кадров по избранной ими специальности.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Подача указанного заявления является безусловным основанием для приема на обучение в организацию образования.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размещении государственного образовательного заказа среди организаций образования центральный исполнительный орган Республики Казахстан в области образования руководствуется следующими обязательными для организаций образования условиями: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безусловная обязанность организации образования, допущенной к размещению государственного образовательного заказа по приему лиц, подавших заявление о приеме на обучение в порядке размещения государственного образовательного заказа;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отказ от права одностороннего прекращения договора по обучению лиц, которых они приняли в связи с размещением государственного образовательного заказа;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отказ от права пересмотра размеров оплаты стоимости обучения лиц, принятых ими в порядке размещения государственного образовательного заказа, в том числе и в случае изменения курса национальной валюты;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возмещение предусмотренных законодательством Республики Казахстан убытков, вызванных нарушением обязательств по обучению лиц, принятых ими в порядке размещения государственного образовательного заказа.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 условия для организаций образования могут быть установлены только в порядке внесения изменений (дополнений) в настоящие Правила.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Список организаций образования, имеющих государственные лицензии на право ведения образовательной деятельности, в которых размещается государственный образовательный заказ публикуется в республиканской печати центральным исполнительным органом Республики Казахстан в области образования ежегодно, не позднее 1 июля.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Организации образования, осуществляющие подготовку специалистов по государственному образовательному гранту, оказывают содействие в трудоустройстве выпускников, обучавшихся по государственному заказу.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Организация образования Республики Казахстан, в которую зачислены лица, имеющие право на государственный образовательный грант, направляет в центральный исполнительный орган Республики Казахстан в области образования копию приказа о приеме указанных лиц в организацию образования для открытия финансирования.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Министерство финансов Республики Казахстан в установленном законодательством порядке осуществляет выделение средств из республиканского бюджета, предусмотренных на выдачу государственных образовательных грантов администратору данной бюджетной программы.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финансирования государственных образовательных грантов утверждается администратором данной бюджетной программы по согласованию с Министерством финансов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Лица, принятые в организацию образования в порядке размещения государственного образовательного заказа, лишаются права на обучение по государственному образовательному гранту в случае их отчисления.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переводе лица, обучающегося на основании государственного образовательного гранта, в другую организацию образования размер государственного гранта подлежит корректировке, но без увеличения размера указанного гранта.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предоставлении лицу, обучающемуся по государственному образовательному гранту, академического отпуска право на обучение по государственному образовательному гранту сохраняется за ним и финансирование его обучения прерывается (за исключением финансирования расходов, предусматриваемых на выплату в установленном порядке стипендий обладателям грантов, находящимся в академическом отпуске на основании медицинского заключения) на период представленного академического отпуска, которое возобновляется после его окончания.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Лицу, обучающемуся в порядке размещения государственного образовательного заказа, гарантируется продолжение финансирования в других организациях образования в случаях: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ликвидации и реорганизации организации образования, в которой он обучался (обучается);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отзыва у организации образования лицензии или приостановления действия лицензии организации образования, в которой он обучался (обучается).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продолжения финансирования в указанных случаях определяется Министерством финансов Республики Казахстан по согласованию с администратором соответствующей бюджетной программы.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