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4e752" w14:textId="604e7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Республиканского государственного предприятия "Хозяйственное управление Национальной комиссии Республики Казахстан по ценным бумагам"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ноября 1999 года N 1788 . Утратило силу - постановлением Правительства РК от 8 августа 2001 г. N 1040 ~P011040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оптимизации структуры Национальной комиссии Республики Казахстан по ценным бумагам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Республиканское государственное предприятие на праве хозяйственного ведения "Хозяйственное управление Национальной комиссии Республики Казахстан по ценным бумагам" (далее - Предприятие).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основной задачей Предприятия осуществление хозяйственной деятельности по управлению имуществом Национальной комиссии Республики Казахстан по ценным бумагам.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Согласиться с предложением Национальной комиссии Республики Казахстан по ценным бумагам об определении ее как органа государственного управления Предприятием, а также как органа, осуществляющего по отношению к Предприятию функции субъекта права государственной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Национальной комиссии Республики Казахстан по ценным бумагам (по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согласованию) в месячный срок: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утвердить устав Предприятия;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обеспечить государственную регистрацию Предприятия в соответствии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требованиями законодательства;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3) принять иные меры, вытекающие из настоящего постановления.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Внести в постановление Правительства Республики Казахстан от 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июня 1996 года N 790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P960790_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Перечне республиканских 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предприятий" (САПП Республики Казахстан, 1996 г., N 29, ст. 265) следующее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Перечень республиканских государственных предприятий, утвержденный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указанным постановлением, дополнить разделом и строкой, порядковый номер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509-1,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"Национальная комиссия Республики Казахстан по ценным бумагам"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509-1 Республиканское государственное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предприятие "Хозяйственное управление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Национальной комиссии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 ценным бумагам" (на праве хозяйственного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ведения)                                                г. Алматы".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Умбетова А.М.,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