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6817" w14:textId="aea6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лимитов штатной численности отдельных государственных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1999 года N 1815. Утратило силу - постановлением Правительства РК от 11 сентября 2002 г. N 993 ~P020993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Увеличить лимит штатной численности Канцелярии Премьер-Министра Республики Казахстан на 15 единиц, за счет сокращения лимита штатной численности государственных органов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передачу Канцелярии Премьер-Министра Республики Казахстан средств, предусмотренных в республиканском бюджете на 2000 год на содержание штатной численности государственных органов, сокращаемой согласно пункту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постановлении Правительства Республики Казахстан от 20 мая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592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P990592_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"Вопросы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втором пункта 3 цифру "237" заменить цифрой "252";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Подпункт утратил силу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9 февраля 2001 года N 214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P010214_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