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4016" w14:textId="ce74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23 февраля 1999 года 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1999 года N 1826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год" следующее изменение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16,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55-2,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"55-2 "О внесении            Нацбанк,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изменений и дополнений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Указ Президента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Казахстан, 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имеющий силу Закона,         Мингосдоходов,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 банках и банковской       КНБ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деятельности"                МВД                    ноябрь, декабрь".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