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f5f3" w14:textId="866f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июня 1999 года N 776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1999 года N 1840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16 июня 1999 года N 776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P990776_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комиссии по приему имущества, исключаемого из состава испытательных полигонов, арендуемых Российской Федерацией"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постановлению Правительства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 декабря 1999 года N 1840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"Приложение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постановлению Правительства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16 июня 1999 года N 776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Комиссия по приему имущества,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исключаемого из состава испытательных полигонов,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арендуемых Российской Федерацией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Абулгазин Данияр Рустемович       -  вице-Министр Министерства финансов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Смирнов Анатолий Владимирович     -  вице-Министр Министерства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дел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Старыш Анатолий Трифонович        -  заместитель командующего Силами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воздушной обороны по авиации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Вооруженных Сил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Баймурзин Даулетхан Калымович     -  директор Департамента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непроизводственных платежей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Министерства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Елеушев Бекбулат Садуахасович     -  заместитель директора Департамента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главной государственной инспекции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Министерства природных ресурсов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охраны окружающей среды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Иманкулов Идельбай Исламович      -  заместитель акима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Темирбеков Сабир Жакупович        -  генерал-инспектор Министерства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Ахматов Иван Идрисович            -  заместитель командующего Силами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воздушной обороны Вооруженных Сил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Передвигин Сергей Тимофеевич      -  заместитель начальника Департамента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международного военного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Аппарата Министра обороны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Мордасов Николай Павлович         -  председатель Западно-Казахстанского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областного комитета по управлению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Жекеев Малик Наурызгалиевич       -  председатель Актюбинского областного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комитета по управлению земельными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Дихаев Мереке Касымович           -  председатель Костанайского областного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комитета по управлению земельными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Суербаев Ракматулла Хамитович     -  председатель Западно-Казахстанского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территориального Комитета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государственного имущества 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приватизации Министерства финансов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Сатубаев Салим Аскарович          -  председатель Карагандинского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территориального Комитета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государственного имущества 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приватизации Министерства финансов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Жмыхов Анатолий Александрович     -  председатель Атырауского областного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комитета по управлению земельными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Дюсенов Боран Тулегенович         -  председатель Атырауского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территориального Комитета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государственного имущества 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приватизации Министерства финансов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Карасартов Даурен Абзалович       -  председатель Карагандинского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областного комитета по управлению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земельными ресурсами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Медеубаев Сагымбай Мухатаевич     -  аким города Приозерска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Беркинбаев Арынказы Калжанович    -  аким Мугалжарского района Актюбинской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Шинтасова Сулупан Панаевна        -  начальник Актюбинского областного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управления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Кожмухаметов Женис Айтимович      -  начальник управления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госсанэпиднадзора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Толебаев Марат Еркенович          -  и.о. председателя Костанайского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территориального Комитета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государственного 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приватизации Министерства финансов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Каримов Айдарбек Даукенович       -  начальник управления экологии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биоресурсов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Урынбаев Кадырбек Нуратович       -  и.о. председателя Актюбинского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территориального Комитета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государственного 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приватизации Министерства финансов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Вершинин Александр Юрьевич        -  начальник управления международного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права и протокола Департамента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законодательства и международного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права Министерства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Нурдаулетов Рахат Каланович       -  заместитель начальника управления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Комитета государственного 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приватизации Министерства финансов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Республики Казахстан".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