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ef10" w14:textId="96ee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центральных исполнительных органов в здании Дома министерств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1999 года N 1857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оптимального размещения центральных исполнительных органов в здании Дома министерств в городе Астане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в здании Дома министерств в городе Астане центральные исполнительные органы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государственных органов, указанных в Перечне, обеспечить размещение возглавляемых ими органов в указанном здании с учетом выделенных площадей.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и координацию необходимых дальнейших мероприятий по его реализации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4 декабря 1999 года N 1857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центральных исполнительных органов, подлежащих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размещению в здании Дома министерств в г.Астане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 Наименование центрального        !Площадь рабочих мест, м2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 исполнительного органа          !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!Министерство финансов Республики      !          6185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!Казахстан                             !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!Министерство государственных доходов  !          2770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!Республики Казахстан                  !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!Министерство экономики Республики     !           870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!Казахстан                             !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!Агентство Республики Казахстан по     !           475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!инвестициям                           !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_____________________________________________________________________!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