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f15f" w14:textId="ce4f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июля 1999 года N 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1999 года N 1869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июля 1999 года N 985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тендере на выбор советников по приватизации государственных пакетов акций некоторых акционерных обществ"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проведению тендера среди инвестиционных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компаний (банков) и специализированных консалтинговых фирм на выбор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советников по приватизации государственных пакетов акций некоторых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акционерных обществ Жанабилова Мията Саттарулы - заведующего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Производственным отделом Канцелярии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 Кешубаева Галиаусата Каирбековича.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Склярова И.В.)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