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750d" w14:textId="b1675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31 декабря 1998 года N 1384 и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декабря 1999 года N 1870. Утратило силу постановлением Правительства Республики Казахстан от 30 июня 2007 года N 553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Cноска. Постановление Правительства Республики Казахстан от 7 декабря 1999 года N 1870 утратило силу постановлением Правительства Республики Казахстан от 30 июня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553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 Указа Президента Республики Казахстан от 9 декабря 1997 года N 3787  </w:t>
      </w:r>
      <w:r>
        <w:rPr>
          <w:rFonts w:ascii="Times New Roman"/>
          <w:b w:val="false"/>
          <w:i w:val="false"/>
          <w:color w:val="000000"/>
          <w:sz w:val="28"/>
        </w:rPr>
        <w:t xml:space="preserve">U973787_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формировании единого информационного пространства в Республике Казахстан" Правительство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31 декабря 1998 года N 1384  </w:t>
      </w:r>
      <w:r>
        <w:rPr>
          <w:rFonts w:ascii="Times New Roman"/>
          <w:b w:val="false"/>
          <w:i w:val="false"/>
          <w:color w:val="000000"/>
          <w:sz w:val="28"/>
        </w:rPr>
        <w:t xml:space="preserve">P981384_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координации процессов информатизации государственных учреждений" (САПП Республики Казахстан, 1998 г., N 50, ст. 473) следующие изменения и дополнения: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после слов "О координации" дополнить словами "работы по формированию единого информационного пространства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 после слов "В целях" дополнить словами "формирования единого информационного пространства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пункте 1 после слов "по координации" дополнить словами "работы по формированию единого информационного пространства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Комиссии по координации работы по формированию единого информационного пространства и процессов информатизации государственных учреждений: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Саудабаева Каната Бекмурзаевича  -  Руководителя Канцелярии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Премьер-Министра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Буркитбаева Серика Минаваровича  -  Министра транспорта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коммуникаций Республики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Казахстан, заместителем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Марченко Григория Александровича -  Председателя Национального Банка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заместителем председателя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Школьника Владимира Сергеевича   -  Министра энергетики, индустрии 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торговли Республики Казахстан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Смагулова Кайрата Молдрахмановича-  Первого заместителя Руководителя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Канцелярии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Бектурганова Нуралы Султановича  -  вице-Министра культуры,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информации и общественного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согласия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Медетбекова Рената Асембаевича   -  начальника управления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охраны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Сакипова Нурлана Заркешовича     -  президента открытого акционерного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общества "Казахтелеком"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Насиева Аскара Кайратовича       - 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телекоммуникаций и почты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Министерства транспорта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Миникаева Марата Нургалиевича    -  начальника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Генерального штаба Вооруженных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Сил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Мартиросова Михаила Грантовича   -  заместителя начальника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Департамента оперативно-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технической службы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Каратаева Шахмардана Сейткановича - начальника Управления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Республики Казахстан по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государственных секретов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Поликарпова Олега Юрьевича        -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информационных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Национального Банка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Слободянюка Анатолия Ануфриевича  - заместителя заведующего Отделом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контроля и документационного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обеспечения - заведующего сектором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защиты информации Канцелярии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Казахстан, секретарем;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"Бектасов Абен Агыбаевич          - вице-Министр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доходов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заместитель председателя"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слова "заместитель председателя"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 Джандосова Ураза Алиевича, Кешубаева Галиаусата Каирбековича, Досаева Ерболата Аскарбековича, Карибжанова Хайрата Салимовича, Таджиякова Бисенгали Шамгалиевича, Уртембаева Аскара Калмухаметовича;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Положении о Комиссии по координации процессов информатизации государственных учреждений, утвержденное указанным постановлением: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названии после слов "по координации" дополнить словами "работы по формированию единого информационного пространства 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 "Общие положения":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"по координации" дополнить словами "работы по формированию единого информационного пространства 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"управления, координации" дополнить словами "работы по формированию единого информационного пространства 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"Министерства науки-Академии наук" заменить словами "Министерства образования и науки";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II "Основные задачи":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втором после слов "политики в области" дополнить словами "формирования единого информационного пространства 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абзацем третьим следующего содержания: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"рассмотрение и согласование проекта Государственной программы формирования и развития единого информационного пространства в Республике Казахстан, планов и программ информатизации государственных учреждений, осуществляемых за счет государственных средств (в том числе заемных);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четвертый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шестом после слова "координация" дополнить словами "работы по формированию единого информационного пространства 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девятом после слов "приоритеты в области" дополнить словами "формирования единого информационного пространства 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десятом после слова "координирует" дополнить словами "работы по формированию единого информационного пространства 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одиннадцатом слово "информационных" заменить словами "информационно-телекоммуникационных";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двенадцатом после слов "решении вопросов" дополнить словами "формирования единого информационного пространства 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подраздела "Права Комиссии" после слов "для проведения" дополнить словами "работ по формированию единого информационного пространства и";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III "Организация деятельности комиссии":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5 слово "заместитель" заменить словами "два заместителя";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исключить;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 слова "Республиканское государственное предприятие "Центр информатизации финансовых систем" Министерства финансов Республики Казахстан" заменить словами "Канцелярию Премьер-Министра Республики Казахстан.".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Правительства Республики Казахстан согласно приложению.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Приложение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от 7 декабря 1999 года N 1870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утративших силу некоторых решений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Правительства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1. Распоряжение Премьер-Министра Республики Казахстан от 12 июня 1995 года N 221.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Кабинета Министров Республики казахстан от 8 сентября 1995 года N 1243   </w:t>
      </w:r>
      <w:r>
        <w:rPr>
          <w:rFonts w:ascii="Times New Roman"/>
          <w:b w:val="false"/>
          <w:i w:val="false"/>
          <w:color w:val="000000"/>
          <w:sz w:val="28"/>
        </w:rPr>
        <w:t xml:space="preserve">P951243_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"Об утверждении Положения о Межведомственной комиссии по телекоммуникациям при Кабинете Министров Республики Казахстан" (САПП Республики Казахстан, 1995г., N 30, ст.371).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Распоряжение Премьер-Министра Республики Казахстан от 19 июня 1996 года N 288.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Постановление Правительства Республики Казахстан от 29 апреля 1999 года N 502   </w:t>
      </w:r>
      <w:r>
        <w:rPr>
          <w:rFonts w:ascii="Times New Roman"/>
          <w:b w:val="false"/>
          <w:i w:val="false"/>
          <w:color w:val="000000"/>
          <w:sz w:val="28"/>
        </w:rPr>
        <w:t xml:space="preserve">P990502_ </w:t>
      </w:r>
      <w:r>
        <w:rPr>
          <w:rFonts w:ascii="Times New Roman"/>
          <w:b w:val="false"/>
          <w:i w:val="false"/>
          <w:color w:val="000000"/>
          <w:sz w:val="28"/>
        </w:rPr>
        <w:t xml:space="preserve">  "О Концепции развития единой информационной инфраструктуры Республики Казахстан".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