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9038" w14:textId="f1b9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мая 1999 года N 592 и от 3 ноября 1999 года N 1645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1999 года N 1878. Утратило силу - постановлением Правительства РК от 11 сентября 2002 г. N 993 ~P020993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11.09.2002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постановление Правительства Республики Казахстан от 20 мая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года N 592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P990592_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"Вопросы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цифру "237" заменить цифрой "252";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постановление Правительства Республики Казахстан от 3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1999 года N 1645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P991645_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"Вопросы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Канцелярии Премьер-Министра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"Пресс-служба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Информационно-аналитический отдел"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правительственной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законодательства, обороны и правопорядка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аналитический отдел".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Склярова И.В.)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