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e714" w14:textId="943e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марта 1999 года N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1999 года N 1886. Утратило силу - постановлением Правительства РК от 21 марта 2003 г. N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9 марта 1999 года N 215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по профилактике и борьбе с туберкулезом и бруцеллезом сельскохозяйственных животных и птиц на период 1999-2003 годы" (САПП Республики Казахстан, 1999 г., N 8, 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ввести в состав Координационного совета по профилактике и борьбе с туберкулезом и бруцеллезом сельскохозяйственных животных и птиц при Правительстве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Мынбаева Сауата Мухаметбаевича -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Исмаилова Шахмурата Шаимовича - директора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института туберкулеза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центра проблемы туберкулеза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вывести из указанного состава: Карибжанова Жанибека Салимовича,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Жангиреева Амангельды Абдрахмановича;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"Нуркиянов Толеухан Муратханович - первый вице-Министр сельского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Председатель Комитета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надзора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Турсункулов Шахайдар Жорабекович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ветеринарного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Казахстан, заместитель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Дурумбетов Еркин Ермекович -      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здравоохранения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здравоохранения,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Иванов Николай Петрович -          заведующий лабораторией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изучению бруцеллеза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сельскохозяйственных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Казахского научно-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исследовательского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института"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"Нуркиянов Толеухан Муратханович - вице-Министр сельского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Турсункулов Шахайдар Жорабекович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ветеринарного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Казахстан, заместитель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Дурумбетов Еркин Ермекович -       и.о. заместителя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 делам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Иванов Николай Петрович -          главный научный сотрудник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лаборатории по изучению бруцеллеза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сельскохозяйственных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Казахского научно-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исследовательского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института".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