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61e9" w14:textId="a076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оплате расходов, связанных с пребыванием Российской Правительственной комиссии по аварии ракеты-носителя "Протон"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1999 года N 1887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проведением совместного заседания Казахстанской и Российской Правительственных комиссий по случаю аварии ракеты-носителя "Протон" в Карагандинской области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оплатить расходы Министерства иностранных дел Республики Казахстан, связанные с проведением организационных мероприятий по пребыванию российской правительственной делегации 18 ноября 1999 года в г.Астане, в сумме 149755 (сто сорок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девять тысяч семьсот пятьдесят пять) тенге за счет средств,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в республиканском бюджете на 1999 год на представительские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(Специалисты: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Цай Л.Г.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Склярова И.В.)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