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d6ee" w14:textId="edcd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внедрению рейтинговой системы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1999 года N 1892. Утратило силу - постановлением Правительства РК от 16 августа 2001 г. N 1068 ~P011068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подпункта д) пункта 3 протокольного решения заседания Правительства Республики Казахстан от 28 октября 1999 года N 28 "Об итогах социально-экономического развития Республики Казахстан и об исполнении государственного бюджета за 9 месяцев 1999 года" по организации и внедрению системы рейтинговой оценки деятельности акимов областей, городов Астаны и Алматы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Межведомственную комиссию по внедрению рейтинговой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системы в следующем составе: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состав комиссии внесены изменения -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РК от 2 октября 2000 г. N 1488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P001488_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РК от 2 мая 2001 года N 587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P010587_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Кулекеев Жаксыбек Абдрахметович - Министр экономики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Андрющенко Александр Иванович   - вице-Министр экономики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Казахстан, секретарь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Члены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Жолдасбаев Сансызбай Илеусизович- заместитель Председателя Агентства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Коржова Наталья Артемовна       - вице-Министр финансов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Мусина Лилия Сакенова           - вице-Министр сельского хозяйства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Нурпеисов Кайрат Айтмухамбетович- вице-Министр государственных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доходов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Ойнаров Азамат Рыскулович       - заведующий Сводным аналитическим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отделом Канцелярии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Жанабилов Мият Саттарулы        - заведующий Отделом регионального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развития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Казахстан, заместитель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Умербаев Адильхан Абдрахманович - вице-Министр труда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социальной защиты населения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Ахметов Ашимжан Сулейменович    - вице-Министр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Нефедов Петр Петрович           - вице-Министр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минеральных ресурсов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Сагинтаев Бахытжан Абдирович    - первый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Агентства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регулированию естественных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монополий, защите конкуренции 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поддержке малого бизнеса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Межведомственной комиссии в двухнедельный срок внести на рассмотрение Правительства Республики Казахстан пакет документов по внедрению рейтинговой системы, включая правила внедрения и перечень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Рабочим органом Межведомственной комиссии определить Министерство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экономики Республики Казахстан.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Первого заместителя Премьер-Министра Республики Казахстан Ахметова Д.К.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Пункт 4 - с изменениями, внесенными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РК от 2 мая 2001 года N 587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P010587_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Склярова И.В.)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