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b1de" w14:textId="a1ab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1999 года N 1942.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Внести в постановление Правительства Республики Казахстан от 1 октября 1998 года N 983 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P980983_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создании Совета по экономической политике"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 состав Совета по экономической политике дополнить словами: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"Буркитбаев Серик        -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Минарович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Джандосов Ураз           - президент открытого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Алиевич                    общества "Казахстанская компания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управлению электрическими сетями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"КЕGОС" (по согласованию)".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