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ee3d" w14:textId="e35e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декабря 1998 года N 1334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1999 года N 1948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погашения образовавшейся задолженности Министерства обороны 
Республики Казахстан по оплате за потребленные электро- и теплоэнергии и в 
соответствии с пунктом 4 статьи 24 Закона Республики Казахстан от 1 апреля 
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25 
декабря 1998 года N 1334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P981334_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Z980318_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1999 год" следующие 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32 "Обеспечение продуктами питания воинских частей" 
программы 32 "Обеспечение деятельности воинских частей" учреждения 208 
"Министерство обороны Республики Казахстан" подфункции 1 "Военные нужды" 
функциональной группы 2 "Оборона" цифру "1440000" заменить цифрой 
"1173280";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33 "Обеспечение медикаментами воинских частей" 
программы 32 "Обеспечение деятельности воинских частей" учреждения 208 
"Министерство обороны Республики Казахстан" подфункции 1 "Военные нужды" 
функциональной группы 2 "Оборона" цифру "120000" заменить цифрой "96000";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34 "Обеспечение горюче-смазочными материалами 
воинских частей" программы 32 "Обеспечение деятельности воинских частей" 
учреждения 208 "Министерство обороны Республики Казахстан" подфункции 1 
"Военные нужды" функциональной группы 2 "Оборона" цифру "171240" заменить 
цифрой "136992";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35 "Обеспечение обмундированием и массовыми 
средствами гигиены воинских частей" программы 32 "Обеспечение деятельности 
воинских частей" учреждения 208 "Министерство обороны Республики 
Казахстан" подфункции 1 "Военные нужды" функциональной группы 2 "Оборона" 
цифру "253853" заменить цифрой "203082";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36 "Обеспечение связью воинских частей" программы 32 
"Обеспечение деятельности воинских частей" учреждения 208 "Министерство 
обороны Республики Казахстан" подфункции 1 "Военные нужды" функциональной 
группы 2 "Оборона" цифру "120000" заменить цифрой "96000";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38 "Жилищно-коммунальные услуги для воинских частей" 
программы 32 "Обеспечение деятельности воинских частей" учреждения 208 
"Министерство обороны Республики Казахстан" подфункции 1 "Военные нужды" 
функциональной группы 2 "Оборона" цифру "990085" заменить цифрой "1397355";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40 "Перевозки личного состава" программы 32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"Обеспечение деятельности воинских частей" учреждения 208 "Министерство 
обороны Республики Казахстан" подфункции 1 "Военные нужды" функциональной 
группы 2 "Оборона" цифру "41000" заменить цифрой "33469".
     2. Настоящее постановление вступает в силу со дня подписания.
     Премьер-Министр
     Республики Казахстан
(Специалисты: Умбетова А.М.,
              Цай Л.Г.)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