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621d" w14:textId="e4b6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организационных мероприятиях в связи с проведением в городе Астане четвертого заседания казахстанско-узбекской Межправительственной комиссии по торгово-экономическому 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1999 года N 1952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проведением четвертого заседания казахстанско-узбекской Межправительственной комиссии по торгово-экономическому сотрудничеству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Министерства иностранных дел Республики Казахстан о проведении в городе Астане 22-23 декабря 1999 года четвертого заседания казахстанско-узбекской Межправительственной комиссии по торгово-экономическому сотрудничеству (далее - заседание).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иностранных дел Республики Казахстан: обеспечить организационные мероприятия по подготовке и проведению заседания;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Управлением Делами Президента Республики Казахстан (по согласованию) принять необходимые меры по размещению, обслуживанию, обеспечению транспортом, организации питания и официального обеда от имени Правительства Республики Казахстан для членов узбекской делегации.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 обеспечить финансирование расходов на проведение заседания, связанных с пребыванием узбекской делегации в городе Астане, за счет средств, предусмотренных в республиканском бюджете на 1999 год на представительские расходы, согласно прилагаемой смете.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 обеспечить в установленном порядке беспрепятственный пролет над территорией Республики Казахстан, стоянку, техническое обслуживание и заправку спецсамолета.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внутренних дел Республики Казахстан обеспечить безопасность членов узбекской делегации по маршрутам следования, в местах проживания и во время проведения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 постановлению Правительства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от 21 декабря 1999 года N 1952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Смета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расходов на проведение внеочередного четвертого заседания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Межправительственной комиссии по двустороннему сотрудничеству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Республикой Казахстан и Республикой Узбекистан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1999 год, 22-23 декабря, 2 дня, Астана - переговоры 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Межправительственной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         Наименование услуг              !   Сумма (тенге)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Расходы на питание из расчета 2 000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1 человека в день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 х 2 000 х 2 дня                            80 000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Проживание из расчета 7 050 тенге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одного человека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 человек х 7 050 х 2 дня                    282 000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Оплата транспортных расходов по 8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сутки по 700 тенге в час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 автобус х 700 х 8 часов х 2 дня              11 200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 Фиата по 700 тенге в час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 х 700 тенге х 8 часов х 2 дня                22 400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Прием от имени Правительства РК на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человек. Из расчета 6500 тенге на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человека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 х 6500 тенге                                227 500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                                          623 100 тенге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