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be7e7" w14:textId="d4be7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декабря 1999 года N 1964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упорядочения расчетов за зерно, закупаемое в государственные ресурсы,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и дополнения в следующие решения Правительства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постановление Правительства Республики Казахстан от 30 сентября 1999 года N 1506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P991506_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использования зерна государственных ресурсов и резерва":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"Средства, полученные от реализации зерна, закупленного за счет кредитных ресурсов, выделенных в соответствии с постановлениями Правительства Республики Казахстан от 5 октября 1999 года N 998 P990998_ "О некоторых мерах по закупке зерна и поддержке сельскохозяйственных товаропроизводителей", от 14 сентября 1999 года N 1390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P991390_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резерве семенного зерна" и от 2 сентября 1999 года N 1303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P991303_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некоторых вопросах государственного закупа зерна урожая 1999 года, его учета, хранения и реализации", направить на возвратной основе на специальный счет закрытого акционерного общества "КазАгроФинанс" в Комитете казначейства Министерства финансов Республики Казахстан, подконтрольный Министерству сельского хозяйства Республики Казахстан, для формирования государственных экспортных ресурсов зерна.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постановление Правительства Республики Казахстан от 27 октября 1999 года N 1612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P991612_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некоторых вопросах финансового регулирования государственного закупа зерна урожая 1999 года":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пункта 1 слова "на специальный счет "Эскроу" Министерства сельского хозяйства Республики Казахстан (далее - Счет- Эскроу) в городском территориальном управлении Казначейства города Астаны" заменить словами "на специальный счет закрытого акционерного общества "КазАгроФинанс" в Комитете казначейства Министерства финансов Республики Казахстан, подконтрольный Министерству сельского хозяйства Республики Казахстан,".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 внесены изменения - постановлением Правительства РК от 28 марта 2001 г. N 394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P010394_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Цай Л.Г.)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