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55387" w14:textId="5e553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отдельных вопросах строительства объектов в городе Астане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24 декабря 1999 года N 1973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обеспечения завершения строительства объектов в городе Астане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Министерству финансов Республики Казахстан в установленном законодательством порядке выделить Управлению Делами Президента Республики Казахстан 1447611 тыс. (один миллиард четыреста сорок семь миллионов шестьсот одиннадцать тысяч) тенге за счет средств, предусмотренных в республиканском бюджете на 1999 год на неотложные государственные нужды, на оплату расходов по строительству объектов в городе Астане, связанных с возмещением таможенных пошлин и налога на добавленную стоимость.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Рекомендовать акиму города Астаны осуществить возврат 723805500 (семьсот двадцать три миллиона восемьсот пять тысяч пятьсот) тенге Центру комплексного развития "Сары-Арка" в счет погашения задолженности по временной финансовой помощи, полученной в 1998 году из республиканского внебюджетного фонда "Новая столица".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Управлению Делами Президента Республики Казахстан (по согласованию) обеспечить перечисление в республиканский бюджет средств, полученных Центром комплексного развития "Сары-Арка" в сумме 723805500 (семьсот двадцать три миллиона восемьсот пять тысяч пятьсот)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Министерству финансов Республики Казахстан обеспечить контроль за целевым использованием выделяемых средств.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Республики Казахстан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(Специалисты: Склярова И.В.,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Цай Л.Г.)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