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f967" w14:textId="efb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1999 года N 1999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1999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