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6a75" w14:textId="8306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упрощения процедур пересечения границ и развития международных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1999 года N 2004.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9 октября 1999 года N 1544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P991544_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реализации Решений 2-го заседания Проектной рабочей группы - Транспорт и пересечение границ в рамках Специальной программы Организации Объединенных Наций для экономик Центральной Азии" (СПЕКА)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межведомственную комиссию по вопросам упрощения процедур пересечения границ и развития международных перевозок в следующем составе: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В состав комиссии внесены изменения - постановлением Правительства РК от 16 августа 2001 г. N 1072    </w:t>
      </w:r>
      <w:r>
        <w:rPr>
          <w:rFonts w:ascii="Times New Roman"/>
          <w:b w:val="false"/>
          <w:i w:val="false"/>
          <w:color w:val="ff0000"/>
          <w:sz w:val="28"/>
        </w:rPr>
        <w:t xml:space="preserve">P011072_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17 января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31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4 декабря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1234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 марта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августа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789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Нигматулина          - директор Департамента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Малика Ерлановна       политики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сотрудничества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заместитель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Абишева              - начальник отдела координации работы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Зухра Ануарбековна     международными и субрегиональными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организациями Департамента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политики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   сотрудничества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секретарь;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Каплан Теодор       - Генеральный секретарь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Лазарович             международных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перевозчиков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Сегал Илья Павлович - исполнительный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национальных экспедиторов Казахстана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 согласованию)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Сулейменов          - национальный секретарь в Республике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Ержан Тасболатович    Казахстан по проекту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"Межправительственная совместная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комиссия по реализации Основного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многостороннего соглашения 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международном транспорте по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коридора Европа-Кавказ-Азия"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Уажанов             - заместитель директора -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Турсун Ушбаевич       Главного управления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контроля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Бейспеков           - начальник управления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Омирзак Кубегенович   таможенного контроля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Сейдали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Жарылкасынович  торговой политики и вступления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Ибагаров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Канатбай Онгарбаевич   газовой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Полонский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 дорожной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Демесинов            - начальник отдела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Алмабек Маликович      Объединенных Наций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международных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многостороннего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Солоненко            - начальник отдела воинских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Владимирович  Главного управления воинских сообщений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Вооруженных Сил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Бутаев               - начальник отдела стратегии и методики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Кудайберды             Департамента фитосанитарной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Мырзаханович           безопасности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хозяйства Республики Казахстан;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