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2a753" w14:textId="ef2a7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решению проблемы задолженности перед иностранными организациями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1999 года N 2005. Утратило силу постановлением Правительства Республики Казахстан от 8 июня 2017 года № 353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08.06.2017 </w:t>
      </w:r>
      <w:r>
        <w:rPr>
          <w:rFonts w:ascii="Times New Roman"/>
          <w:b w:val="false"/>
          <w:i w:val="false"/>
          <w:color w:val="ff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выработки механизма и способа погашения задолженности государственных органов и хозяйствующих субъектов Республики Казахстан перед иностранными организациями Правительство Республики Казахстан 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Создать постоянно действующую Межведомственную комиссию по вопросам задолженности перед иностранными организациями в следующем составе: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Министр юстиции Республики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ответственный секретарь Министерства юстиции Республики Казахстан,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директор Департамента по защите имущественных прав государства Министерства юстиции Республики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первый заместитель Министра иностранных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вице-министр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вице-министр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вице-министр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ответственный секретарь Министерства сельского хозяйства.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постановления Правительства РК от 04.09.2014 </w:t>
      </w:r>
      <w:r>
        <w:rPr>
          <w:rFonts w:ascii="Times New Roman"/>
          <w:b w:val="false"/>
          <w:i w:val="false"/>
          <w:color w:val="ff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2. Утвердить прилагаемое Положение о Межведомственной комиссии по вопросам задолженности перед иностранными организациями.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Признать утратившими силу пункты 1, 2, 3, 4 постановления Правительства Республики Казахстан от 1 июля 1999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913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некоторых мерах по решению проблемы задолженности перед иностранными кредиторами". 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Настоящее постановление вступает в силу со дня подписания. 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1999 года N 2005</w:t>
            </w:r>
          </w:p>
        </w:tc>
      </w:tr>
    </w:tbl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Межведомственной комиссии по вопросам задолженности</w:t>
      </w:r>
      <w:r>
        <w:br/>
      </w:r>
      <w:r>
        <w:rPr>
          <w:rFonts w:ascii="Times New Roman"/>
          <w:b/>
          <w:i w:val="false"/>
          <w:color w:val="000000"/>
        </w:rPr>
        <w:t>перед иностранными организациями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Деятельность Межведомственной комиссии по вопросам задолженности перед иностранными организациями (далее - Межведомственная комиссия)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инвестициях", иными нормативными правовыми актами Республики Казахстан и настоящим Положением. </w:t>
      </w:r>
      <w:r>
        <w:rPr>
          <w:rFonts w:ascii="Times New Roman"/>
          <w:b w:val="false"/>
          <w:i w:val="false"/>
          <w:color w:val="000000"/>
          <w:sz w:val="28"/>
        </w:rPr>
        <w:t>K080000095_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раздел 1 внесены изменения - постановлением Правительства РК от 16 марта 2000 г. </w:t>
      </w:r>
      <w:r>
        <w:rPr>
          <w:rFonts w:ascii="Times New Roman"/>
          <w:b w:val="false"/>
          <w:i w:val="false"/>
          <w:color w:val="ff0000"/>
          <w:sz w:val="28"/>
        </w:rPr>
        <w:t>N 409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 марта 2002 г. </w:t>
      </w:r>
      <w:r>
        <w:rPr>
          <w:rFonts w:ascii="Times New Roman"/>
          <w:b w:val="false"/>
          <w:i w:val="false"/>
          <w:color w:val="ff0000"/>
          <w:sz w:val="28"/>
        </w:rPr>
        <w:t>N 371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 марта 2005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191 </w:t>
      </w:r>
      <w:r>
        <w:rPr>
          <w:rFonts w:ascii="Times New Roman"/>
          <w:b w:val="false"/>
          <w:i w:val="false"/>
          <w:color w:val="ff0000"/>
          <w:sz w:val="28"/>
        </w:rPr>
        <w:t xml:space="preserve">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Основной задачей Межведомственной комиссии является выработка предложений по решению проблемы задолженности Республики Казахстан перед иностранными организациями.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Функции Межведомственной комиссии: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рассмотрение материалов по задолженностям перед иностранными организациями;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выработка предложений и рекомендаций по механизму погашения задолженностей.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раздел 2 внесены изменения постановлением Правительства РК от 2 июня 2006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498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 Органы Межведомственной комиссии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Председатель Межведомственной комиссии организует работу Межведомственной комиссии, председательствует на заседаниях, планирует работу, осуществляет общий контроль над реализацией ее решений.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Во время отсутствия Председателя его функции исполняет заместитель.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Рабочим органом Комиссии является Министерство юстиции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Рабочий орган Комиссии осуществляет организационно-техническое обеспечение работы Комиссии, в том числе готовит предложения по повестке дня заседания Комиссии, необходимые документы, материалы, которые должны быть направлены членам Комиссии за три рабочих дня до проведения заседания Комиссии с приложением проекта протокола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После проведения заседания Комиссии секретарь Комиссии оформляет протокол.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Раздел 3 с изменениями, внесенными постановлением Правительства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4. Планирование работы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Перечень вопросов для рассмотрения на заседаниях Межведомственной комиссии составляется по мере представления материалов Рабочим органом Межведомственной комиссии.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Утвержденный перечень рассылается членам Межведомственной комиссии по списку. Решение об исключении запланированного вопроса из перечня или переносе его рассмотрения на другой срок принимается Председателем.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Материалы, запрашиваемые Рабочим органом для подготовки очередного заседания Межведомственной комиссии, представляются ему министерствами и ведомствами в трехдневный срок.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раздел 4 внесены изменения - постановлением Правительства РК от 16 марта 2000 г. </w:t>
      </w:r>
      <w:r>
        <w:rPr>
          <w:rFonts w:ascii="Times New Roman"/>
          <w:b w:val="false"/>
          <w:i w:val="false"/>
          <w:color w:val="ff0000"/>
          <w:sz w:val="28"/>
        </w:rPr>
        <w:t>N 409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5. Порядок подготовки и проведения заседаний</w:t>
      </w:r>
      <w:r>
        <w:br/>
      </w:r>
      <w:r>
        <w:rPr>
          <w:rFonts w:ascii="Times New Roman"/>
          <w:b/>
          <w:i w:val="false"/>
          <w:color w:val="000000"/>
        </w:rPr>
        <w:t>Межведомственной комиссии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Заседания Межведомственной комиссии проводятся по мере необходимости и созываются Председателем. В случаях, когда необходимо принятие срочного решения по проблемам задолженности возможно проведение внеочередного заседания комиссии по созыву Председателя.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Заседания Межведомственной комиссии являются открытыми и ведутся на государственном и/или русском языках.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Решения Комиссии принимаются открытым голосованием и считаются принятыми, если за них подано большинство голосов от общего количества членов Комиссии. Голосование проводится путем заполнения на заседании Комиссии листа голосования по форме согласно приложению к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создания, деятельности и ликвидации консультативно-совещательных органов при Правительстве Республики Казахстан и рабочих групп (далее – Инструкция), утвержденной постановлением Правительства Республики Казахстан от 16 марта 1999 года № 247. В случае равенства голосов принятым считается решение, за которое проголосовал председатель.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Члены Комиссии имеют право на особое мнение, которое, в случае его выражения должно быть изложено в письменном виде и приложено к письму-отчету Комиссии,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результатам проведения заседаний Комиссии и на основании листов голосования в течение трех рабочих дней составляется протокол, подписываемый председателем и секретарем.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изменении по итогам голосования содержания проекта протокола секретарь Комиссии направляет лист голосования с уточненной редакцией принятого решения членам Комиссии для согласования.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Члены Комиссии после получения листа голосования направляют в течение одного рабочего дня ответ о согласии либо несогласии с обоснованием причин.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Учет и хранение материалов и протокольных решений Комиссии с приложением листов голосования осуществляет рабочий орган Комиссии.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Сноска. В раздел 5 внесены изменения - постановлением Правительства РК от 2 марта 2005 г.</w:t>
      </w:r>
      <w:r>
        <w:rPr>
          <w:rFonts w:ascii="Times New Roman"/>
          <w:b w:val="false"/>
          <w:i w:val="false"/>
          <w:color w:val="ff0000"/>
          <w:sz w:val="28"/>
        </w:rPr>
        <w:t>N 191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 июня 2006 года N </w:t>
      </w:r>
      <w:r>
        <w:rPr>
          <w:rFonts w:ascii="Times New Roman"/>
          <w:b w:val="false"/>
          <w:i w:val="false"/>
          <w:color w:val="ff0000"/>
          <w:sz w:val="28"/>
        </w:rPr>
        <w:t>498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6. Прекращение деятельности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Основанием для прекращения деятельности Межведомственной комиссии является решение Правительства Республики Казахстан.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