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7fd9" w14:textId="f897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подпункта 2) пункта 1 постановления Правительства Республики Казахстан от 25 июня 1999 года N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1999 года N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Подпункт 2) пункта 1 постановления Правительства Республики 
Казахстан от 25 июня 1999 года N 852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P990852_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
постановление Правительства Республики Казахстан от 14 ноября 1996 года 
N 1389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 " введено в действие 26 сентября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