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a56f" w14:textId="9f8a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займе ЗАО "Эксимбанк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1999 года N 2022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Согласится с предложением закрытого акционерного общества "Эксимбанк Казахстан" о предоставлении Правительству Республики Казахстан беспроцентного займа на сумму 1 816 000 000 (один миллиард восемьсот шестнадцать миллионов) тенге на срок с 30 декабря 1999 года по 7 января 2000 года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заключить соглашение о займе на условиях,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