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8cf71" w14:textId="0c8cf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закрытого акционерного общества "Эйр Казахстан групп" и о внесении изменений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1999 года N 2026.  Утратило силу - постановлением Правительства РК от 28 февраля 2001 г. N 290 ~P010290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транспорта и коммуникаций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Криничанского Александра Александровича председателем правления - президентом закрытого акционерного общества "Эйр Казахстан групп";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Совет директоров закрытого акционерного общества "Эйр Казахстан групп" в следующем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Мадиев Биржан Мухаметжанович - вице-Министр транспорта и коммуникаций Республики Казахстан, председатель;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Баталов Анвар Касымович - Председатель Комитета гражданской авиации Министерства транспорта и коммуникаций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Котлов Андрей Николаевич - вице-Министр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Жанабилов Мият Саттарулы - заведующий Производственным отделом Канцелярии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Криничанский Александр Александрович - председатель правления - президент закрытого акционерного общества "Эйр Казахстан групп";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Дузбаева Мейрамкуль Алтынбековна - заместитель Председателя Комитета государственного имущества и приватизации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1 - с изменениями, внесенными постановлением Правительства РК от 18 июля 2000 года N 1083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P001083_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10 марта 1999 года N 216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P990216_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закрытого акционерного общества "Национальная компания по транспортировке нефти "КазТрансОйл":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пункта 1 состав Совета директоров закрытого акционерного общества "Национальная компания по транспортировке нефти "КазТрансОйл"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"Смагулов Кайрат Молдрахманович - первый заместитель Руководителя Канцелярии Премьер-министра Республики Казахстан, председатель;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Абулгазин Данияр Рустемович - вице-Министр финансов - Председатель Комитета государственного имущества и приватизации Министерства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Андрющенко Александр Иванович - вице-Министр экономики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Бозумбаев Канат Алдабергенович - директор департамента Министерства энергетики, индустрии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Кулибаев Тимур Аскарович - президент закрытого акционерного общества "Национальная компания по транспортировке нефти "КазТрансОйл";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26 марта 1999 года N 308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P990308_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некоторых акционерных обществ" (САПП Республики Казахстан, 1999 г., N 10, ст.92):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8) пункта 1 состав Совета директоров открытого акционерного общества "Казахтелеком"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"Мадиев Биржан Мухаметжанович - вице-Министр транспорта и коммуникаций Республики Казахстан, председатель;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Жанабилов Мият Саттарулы - заведующий Производственным отделом Канцелярии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Жамишев Болат Бидахметович - первый вице-Министр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Андрющенко Александр Иванович - вице-Министр экономики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Сакипов Нурлан Заркешевич - президент открытого акционерного общества "Казахтелеком";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постановление Правительства Республики Казахстан от 29 октября 1999 года N 1628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P991628_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открытого акционерного общества "Казахстанская компания по управлению электрическими сетями "КЕGОС 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пункта 1 состав Совета директоров открытого акционерного общества "Казахстанская компания по управлению электрическими сетями "КЕGОС"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"Каппаров Нурлан Джамбулович - вице-Министр энергетики, индустрии и торговли Республики Казахстан, председатель;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Нурпеисов Кайрат Айтмухамбетович - вице-Министр государственных доходов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Жанабилов Мият Саттарулы - заведующий Производственным отделом Канцелярии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Тиесов Суиншилик Амирхамзиевич - Председатель Комитета по государственному энергетическому надзору Министерства энергетики, индустрии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Джандосов Ураз Алиевич - президент открытого акционерного общества "Казахстанская компания по управлению электрическими сетями "КЕGОС".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